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A" w:rsidRPr="00FE4B05" w:rsidRDefault="00866BCD" w:rsidP="003C156B">
      <w:pPr>
        <w:suppressAutoHyphens/>
        <w:jc w:val="center"/>
        <w:rPr>
          <w:rFonts w:ascii="Book Antiqua" w:hAnsi="Book Antiqua" w:cs="Book Antiqua"/>
          <w:b/>
          <w:bCs/>
          <w:sz w:val="28"/>
          <w:szCs w:val="28"/>
          <w:lang w:eastAsia="it-IT"/>
        </w:rPr>
      </w:pPr>
      <w:r>
        <w:rPr>
          <w:sz w:val="24"/>
          <w:szCs w:val="24"/>
          <w:lang w:eastAsia="it-IT"/>
        </w:rPr>
        <w:t>INTESTAZIONE</w:t>
      </w:r>
    </w:p>
    <w:p w:rsidR="00E174EA" w:rsidRPr="003C156B" w:rsidRDefault="00E174EA" w:rsidP="003C156B">
      <w:pPr>
        <w:suppressAutoHyphens/>
        <w:jc w:val="center"/>
        <w:rPr>
          <w:rFonts w:ascii="Book Antiqua" w:hAnsi="Book Antiqua" w:cs="Book Antiqua"/>
          <w:b/>
          <w:i/>
          <w:sz w:val="21"/>
          <w:szCs w:val="21"/>
          <w:lang w:eastAsia="it-IT"/>
        </w:rPr>
      </w:pPr>
      <w:r w:rsidRPr="003C156B">
        <w:rPr>
          <w:rFonts w:ascii="Book Antiqua" w:hAnsi="Book Antiqua" w:cs="Book Antiqua"/>
          <w:bCs/>
          <w:i/>
          <w:sz w:val="14"/>
          <w:lang w:eastAsia="it-IT"/>
        </w:rPr>
        <w:t>________________________________________________________________________________________________________________</w:t>
      </w:r>
    </w:p>
    <w:p w:rsidR="00E174EA" w:rsidRDefault="00E174EA" w:rsidP="003C156B">
      <w:pPr>
        <w:jc w:val="both"/>
        <w:rPr>
          <w:rFonts w:ascii="Calibri" w:hAnsi="Calibri" w:cs="Arial"/>
          <w:bCs/>
          <w:sz w:val="24"/>
        </w:rPr>
      </w:pPr>
    </w:p>
    <w:p w:rsidR="00E174EA" w:rsidRDefault="00E174EA" w:rsidP="00F509D6">
      <w:pPr>
        <w:rPr>
          <w:rFonts w:ascii="Calibri" w:hAnsi="Calibri" w:cs="Arial"/>
          <w:sz w:val="22"/>
        </w:rPr>
      </w:pPr>
    </w:p>
    <w:p w:rsidR="00866BCD" w:rsidRDefault="00866BCD" w:rsidP="00F509D6">
      <w:pPr>
        <w:rPr>
          <w:rFonts w:ascii="Calibri" w:hAnsi="Calibri" w:cs="Arial"/>
          <w:sz w:val="22"/>
        </w:rPr>
      </w:pPr>
    </w:p>
    <w:p w:rsidR="00C65E3E" w:rsidRDefault="00C65E3E" w:rsidP="00F509D6">
      <w:pPr>
        <w:rPr>
          <w:rFonts w:ascii="Calibri" w:hAnsi="Calibri" w:cs="Arial"/>
          <w:sz w:val="22"/>
        </w:rPr>
      </w:pPr>
    </w:p>
    <w:p w:rsidR="00C65E3E" w:rsidRDefault="00C65E3E" w:rsidP="00F509D6">
      <w:pPr>
        <w:rPr>
          <w:rFonts w:ascii="Calibri" w:hAnsi="Calibri" w:cs="Arial"/>
          <w:sz w:val="22"/>
        </w:rPr>
      </w:pPr>
    </w:p>
    <w:p w:rsidR="00866BCD" w:rsidRDefault="00866BCD" w:rsidP="00F509D6">
      <w:pPr>
        <w:rPr>
          <w:rFonts w:ascii="Calibri" w:hAnsi="Calibri" w:cs="Arial"/>
          <w:sz w:val="22"/>
        </w:rPr>
      </w:pPr>
    </w:p>
    <w:p w:rsidR="00866BCD" w:rsidRDefault="00866BCD" w:rsidP="00866BCD">
      <w:pPr>
        <w:jc w:val="center"/>
        <w:rPr>
          <w:rFonts w:ascii="Calibri" w:hAnsi="Calibri" w:cs="Arial"/>
          <w:sz w:val="72"/>
          <w:szCs w:val="72"/>
        </w:rPr>
      </w:pPr>
      <w:r w:rsidRPr="00866BCD">
        <w:rPr>
          <w:rFonts w:ascii="Calibri" w:hAnsi="Calibri" w:cs="Arial"/>
          <w:sz w:val="72"/>
          <w:szCs w:val="72"/>
        </w:rPr>
        <w:t>Scheda di valutazione</w:t>
      </w:r>
    </w:p>
    <w:p w:rsidR="00866BCD" w:rsidRPr="00866BCD" w:rsidRDefault="00866BCD" w:rsidP="00866BCD">
      <w:pPr>
        <w:jc w:val="center"/>
        <w:rPr>
          <w:rFonts w:ascii="Calibri" w:hAnsi="Calibri" w:cs="Arial"/>
          <w:sz w:val="72"/>
          <w:szCs w:val="72"/>
        </w:rPr>
      </w:pPr>
      <w:r>
        <w:rPr>
          <w:rFonts w:ascii="Calibri" w:hAnsi="Calibri" w:cs="Arial"/>
          <w:sz w:val="72"/>
          <w:szCs w:val="72"/>
        </w:rPr>
        <w:t>anno 20..</w:t>
      </w:r>
    </w:p>
    <w:p w:rsidR="00866BCD" w:rsidRDefault="00866BCD" w:rsidP="00866BCD">
      <w:pPr>
        <w:jc w:val="center"/>
        <w:rPr>
          <w:rFonts w:ascii="Calibri" w:hAnsi="Calibri" w:cs="Arial"/>
          <w:sz w:val="22"/>
        </w:rPr>
      </w:pPr>
    </w:p>
    <w:p w:rsidR="00257509" w:rsidRDefault="00257509" w:rsidP="00866BCD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Segretario comunale</w:t>
      </w:r>
    </w:p>
    <w:p w:rsidR="00866BCD" w:rsidRPr="00866BCD" w:rsidRDefault="00866BCD" w:rsidP="00866BCD">
      <w:pPr>
        <w:jc w:val="center"/>
        <w:rPr>
          <w:rFonts w:ascii="Calibri" w:hAnsi="Calibri" w:cs="Arial"/>
          <w:sz w:val="32"/>
          <w:szCs w:val="32"/>
        </w:rPr>
      </w:pPr>
      <w:r w:rsidRPr="00866BCD">
        <w:rPr>
          <w:rFonts w:ascii="Calibri" w:hAnsi="Calibri" w:cs="Arial"/>
          <w:sz w:val="32"/>
          <w:szCs w:val="32"/>
        </w:rPr>
        <w:t>………………………………………………….</w:t>
      </w:r>
    </w:p>
    <w:p w:rsidR="00866BCD" w:rsidRPr="00866BCD" w:rsidRDefault="00866BCD" w:rsidP="00866BCD">
      <w:pPr>
        <w:jc w:val="center"/>
        <w:rPr>
          <w:rFonts w:ascii="Calibri" w:hAnsi="Calibri" w:cs="Arial"/>
          <w:sz w:val="32"/>
          <w:szCs w:val="32"/>
        </w:rPr>
      </w:pPr>
    </w:p>
    <w:p w:rsidR="00866BCD" w:rsidRDefault="00866BCD" w:rsidP="00F509D6">
      <w:pPr>
        <w:rPr>
          <w:rFonts w:ascii="Calibri" w:hAnsi="Calibri" w:cs="Arial"/>
          <w:sz w:val="22"/>
        </w:rPr>
      </w:pPr>
    </w:p>
    <w:p w:rsidR="00866BCD" w:rsidRPr="00775C24" w:rsidRDefault="00866BCD" w:rsidP="00F509D6">
      <w:pPr>
        <w:rPr>
          <w:rFonts w:ascii="Calibri" w:hAnsi="Calibri" w:cs="Arial"/>
          <w:sz w:val="22"/>
        </w:rPr>
      </w:pPr>
    </w:p>
    <w:p w:rsidR="00E174EA" w:rsidRPr="00775C24" w:rsidRDefault="00E174EA" w:rsidP="007423F9">
      <w:pPr>
        <w:rPr>
          <w:rFonts w:ascii="Calibri" w:hAnsi="Calibri" w:cs="Arial"/>
          <w:sz w:val="22"/>
        </w:rPr>
      </w:pPr>
    </w:p>
    <w:p w:rsidR="00E174EA" w:rsidRDefault="00E174EA" w:rsidP="001D202A">
      <w:pPr>
        <w:rPr>
          <w:rFonts w:ascii="Calibri" w:hAnsi="Calibri" w:cs="Arial"/>
          <w:b/>
          <w:sz w:val="22"/>
        </w:rPr>
      </w:pPr>
    </w:p>
    <w:p w:rsidR="00E174EA" w:rsidRPr="004B3CA1" w:rsidRDefault="00E174EA" w:rsidP="001D202A">
      <w:pPr>
        <w:rPr>
          <w:rFonts w:ascii="Calibri" w:hAnsi="Calibri" w:cs="Arial"/>
          <w:b/>
          <w:sz w:val="22"/>
        </w:rPr>
        <w:sectPr w:rsidR="00E174EA" w:rsidRPr="004B3CA1" w:rsidSect="00E174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17" w:right="1134" w:bottom="1134" w:left="1134" w:header="720" w:footer="567" w:gutter="0"/>
          <w:pgNumType w:start="1"/>
          <w:cols w:space="720"/>
          <w:titlePg/>
          <w:docGrid w:linePitch="272"/>
        </w:sectPr>
      </w:pPr>
    </w:p>
    <w:p w:rsidR="00E174EA" w:rsidRPr="00174CE8" w:rsidRDefault="00E174EA" w:rsidP="0035013B">
      <w:pPr>
        <w:jc w:val="both"/>
        <w:rPr>
          <w:rFonts w:ascii="Calibri" w:hAnsi="Calibri" w:cs="Arial"/>
          <w:b/>
          <w:bCs/>
          <w:color w:val="2E74B5" w:themeColor="accent1" w:themeShade="BF"/>
          <w:sz w:val="24"/>
        </w:rPr>
      </w:pPr>
      <w:r w:rsidRPr="00174CE8">
        <w:rPr>
          <w:rFonts w:ascii="Calibri" w:hAnsi="Calibri" w:cs="Arial"/>
          <w:b/>
          <w:bCs/>
          <w:color w:val="2E74B5" w:themeColor="accent1" w:themeShade="BF"/>
          <w:sz w:val="24"/>
        </w:rPr>
        <w:lastRenderedPageBreak/>
        <w:t>VALUTAZIONE DE</w:t>
      </w:r>
      <w:r w:rsidR="00866BCD" w:rsidRPr="00174CE8">
        <w:rPr>
          <w:rFonts w:ascii="Calibri" w:hAnsi="Calibri" w:cs="Arial"/>
          <w:b/>
          <w:bCs/>
          <w:color w:val="2E74B5" w:themeColor="accent1" w:themeShade="BF"/>
          <w:sz w:val="24"/>
        </w:rPr>
        <w:t xml:space="preserve">GLI OBIETTIVI </w:t>
      </w:r>
      <w:r w:rsidR="00FE4B05" w:rsidRPr="00174CE8">
        <w:rPr>
          <w:rFonts w:ascii="Calibri" w:hAnsi="Calibri" w:cs="Arial"/>
          <w:b/>
          <w:bCs/>
          <w:color w:val="2E74B5" w:themeColor="accent1" w:themeShade="BF"/>
          <w:sz w:val="24"/>
        </w:rPr>
        <w:t>RIFERITI ALLA SEZIONE STRATEGICA DEL DUP</w:t>
      </w:r>
      <w:r w:rsidR="00D73DBC" w:rsidRPr="00174CE8">
        <w:rPr>
          <w:rFonts w:ascii="Calibri" w:hAnsi="Calibri" w:cs="Arial"/>
          <w:b/>
          <w:bCs/>
          <w:color w:val="2E74B5" w:themeColor="accent1" w:themeShade="BF"/>
          <w:sz w:val="24"/>
        </w:rPr>
        <w:t>:</w:t>
      </w:r>
    </w:p>
    <w:p w:rsidR="00866BCD" w:rsidRPr="00775C24" w:rsidRDefault="00866BCD" w:rsidP="0035013B">
      <w:pPr>
        <w:jc w:val="both"/>
        <w:rPr>
          <w:rFonts w:ascii="Calibri" w:hAnsi="Calibri" w:cs="Arial"/>
          <w:bCs/>
        </w:rPr>
      </w:pPr>
    </w:p>
    <w:p w:rsidR="00E174EA" w:rsidRPr="00775C24" w:rsidRDefault="00E174EA" w:rsidP="005C302F">
      <w:pPr>
        <w:ind w:left="360"/>
        <w:jc w:val="both"/>
        <w:rPr>
          <w:rFonts w:ascii="Calibri" w:hAnsi="Calibri" w:cs="Arial"/>
          <w:bCs/>
        </w:rPr>
      </w:pPr>
      <w:r w:rsidRPr="00775C24">
        <w:rPr>
          <w:rFonts w:ascii="Calibri" w:hAnsi="Calibri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20130" cy="0"/>
                <wp:effectExtent l="0" t="0" r="0" b="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C608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75pt;width:481.9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" strokeweight="1.75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428"/>
        <w:gridCol w:w="3827"/>
        <w:gridCol w:w="2551"/>
        <w:gridCol w:w="1554"/>
        <w:gridCol w:w="1256"/>
        <w:gridCol w:w="1231"/>
      </w:tblGrid>
      <w:tr w:rsidR="00866BCD" w:rsidRPr="00775C24" w:rsidTr="00866BCD">
        <w:trPr>
          <w:trHeight w:val="814"/>
          <w:jc w:val="center"/>
        </w:trPr>
        <w:tc>
          <w:tcPr>
            <w:tcW w:w="1395" w:type="dxa"/>
            <w:shd w:val="clear" w:color="auto" w:fill="auto"/>
            <w:vAlign w:val="center"/>
            <w:hideMark/>
          </w:tcPr>
          <w:p w:rsidR="00866BCD" w:rsidRPr="007C63FE" w:rsidRDefault="00866BCD" w:rsidP="00AE6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N. OBIETTIVO</w:t>
            </w:r>
          </w:p>
        </w:tc>
        <w:tc>
          <w:tcPr>
            <w:tcW w:w="6255" w:type="dxa"/>
            <w:gridSpan w:val="2"/>
            <w:vAlign w:val="center"/>
          </w:tcPr>
          <w:p w:rsidR="00866BCD" w:rsidRPr="007C63FE" w:rsidRDefault="00866BCD" w:rsidP="00FE4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DESCRIZIONE DELL'OBIETTIVO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E RIF A</w:t>
            </w:r>
            <w:r w:rsidR="00FE4B05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 DUP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66BCD" w:rsidRPr="007C63FE" w:rsidRDefault="00866BCD" w:rsidP="00AE6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INDICATORE DI RISULTATO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866BCD" w:rsidRPr="007C63FE" w:rsidRDefault="00866BCD" w:rsidP="00AE6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SCADENZA PREVISTA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66BCD" w:rsidRPr="007C63FE" w:rsidRDefault="00866BCD" w:rsidP="00AE6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RISULTATO RAGGIUNTO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66BCD" w:rsidRPr="007C63FE" w:rsidRDefault="00866BCD" w:rsidP="00AE69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PUNTEGGIO</w:t>
            </w:r>
          </w:p>
        </w:tc>
      </w:tr>
      <w:tr w:rsidR="00866BCD" w:rsidRPr="00775C24" w:rsidTr="00866BCD">
        <w:trPr>
          <w:trHeight w:val="680"/>
          <w:jc w:val="center"/>
        </w:trPr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866BCD" w:rsidRPr="007C63FE" w:rsidRDefault="00866BCD" w:rsidP="007C63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6255" w:type="dxa"/>
            <w:gridSpan w:val="2"/>
          </w:tcPr>
          <w:p w:rsidR="00866BCD" w:rsidRPr="007C63FE" w:rsidRDefault="00866BCD" w:rsidP="00866BCD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66BCD" w:rsidRPr="007C63FE" w:rsidRDefault="00866BCD" w:rsidP="007C63FE">
            <w:pPr>
              <w:pStyle w:val="Default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866BCD" w:rsidRPr="007C63FE" w:rsidRDefault="00866BCD" w:rsidP="007C63FE">
            <w:pPr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  <w:r>
              <w:rPr>
                <w:rFonts w:ascii="Garamond" w:hAnsi="Garamond" w:cs="Calibri"/>
                <w:color w:val="000000"/>
                <w:lang w:eastAsia="it-IT"/>
              </w:rPr>
              <w:t>../../….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866BCD" w:rsidRPr="007C63FE" w:rsidRDefault="00866BCD" w:rsidP="007C63FE">
            <w:pPr>
              <w:jc w:val="center"/>
              <w:rPr>
                <w:rFonts w:ascii="Garamond" w:hAnsi="Garamond" w:cs="Calibri"/>
                <w:color w:val="000000"/>
                <w:sz w:val="22"/>
                <w:lang w:eastAsia="it-IT"/>
              </w:rPr>
            </w:pPr>
            <w:r>
              <w:rPr>
                <w:rFonts w:ascii="Garamond" w:hAnsi="Garamond" w:cs="Calibri"/>
                <w:color w:val="000000"/>
                <w:sz w:val="22"/>
                <w:lang w:eastAsia="it-IT"/>
              </w:rPr>
              <w:t>si/no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866BCD" w:rsidRPr="007C63FE" w:rsidRDefault="00866BCD" w:rsidP="007C63F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866BCD" w:rsidRPr="00775C24" w:rsidTr="00866BCD">
        <w:trPr>
          <w:trHeight w:val="68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866BCD" w:rsidRPr="007C63FE" w:rsidRDefault="00FE4B05" w:rsidP="007C63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..</w:t>
            </w:r>
          </w:p>
        </w:tc>
        <w:tc>
          <w:tcPr>
            <w:tcW w:w="6255" w:type="dxa"/>
            <w:gridSpan w:val="2"/>
          </w:tcPr>
          <w:p w:rsidR="00866BCD" w:rsidRPr="007C63FE" w:rsidRDefault="00866BCD" w:rsidP="00866BCD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66BCD" w:rsidRPr="007C63FE" w:rsidRDefault="00866BCD" w:rsidP="007C63FE">
            <w:pPr>
              <w:pStyle w:val="Default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866BCD" w:rsidRDefault="00866BCD" w:rsidP="007C63FE">
            <w:pPr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866BCD" w:rsidRDefault="00866BCD" w:rsidP="007C63FE">
            <w:pPr>
              <w:jc w:val="center"/>
              <w:rPr>
                <w:rFonts w:ascii="Garamond" w:hAnsi="Garamond" w:cs="Calibri"/>
                <w:color w:val="000000"/>
                <w:sz w:val="22"/>
                <w:lang w:eastAsia="it-IT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66BCD" w:rsidRPr="007C63FE" w:rsidRDefault="00866BCD" w:rsidP="007C63F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866BCD" w:rsidRPr="00775C24" w:rsidTr="00866BCD">
        <w:trPr>
          <w:trHeight w:val="68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866BCD" w:rsidRPr="007C63FE" w:rsidRDefault="00FE4B05" w:rsidP="007C63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..</w:t>
            </w:r>
          </w:p>
        </w:tc>
        <w:tc>
          <w:tcPr>
            <w:tcW w:w="6255" w:type="dxa"/>
            <w:gridSpan w:val="2"/>
          </w:tcPr>
          <w:p w:rsidR="00866BCD" w:rsidRPr="007C63FE" w:rsidRDefault="00866BCD" w:rsidP="00866BCD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66BCD" w:rsidRPr="007C63FE" w:rsidRDefault="00866BCD" w:rsidP="007C63FE">
            <w:pPr>
              <w:pStyle w:val="Default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866BCD" w:rsidRDefault="00866BCD" w:rsidP="007C63FE">
            <w:pPr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866BCD" w:rsidRDefault="00866BCD" w:rsidP="007C63FE">
            <w:pPr>
              <w:jc w:val="center"/>
              <w:rPr>
                <w:rFonts w:ascii="Garamond" w:hAnsi="Garamond" w:cs="Calibri"/>
                <w:color w:val="000000"/>
                <w:sz w:val="22"/>
                <w:lang w:eastAsia="it-IT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66BCD" w:rsidRPr="007C63FE" w:rsidRDefault="00866BCD" w:rsidP="007C63F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866BCD" w:rsidRPr="00775C24" w:rsidTr="00866BCD">
        <w:trPr>
          <w:trHeight w:val="68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866BCD" w:rsidRPr="007C63FE" w:rsidRDefault="00FE4B05" w:rsidP="007C63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</w:t>
            </w:r>
          </w:p>
        </w:tc>
        <w:tc>
          <w:tcPr>
            <w:tcW w:w="6255" w:type="dxa"/>
            <w:gridSpan w:val="2"/>
          </w:tcPr>
          <w:p w:rsidR="00866BCD" w:rsidRPr="007C63FE" w:rsidRDefault="00866BCD" w:rsidP="00866BCD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66BCD" w:rsidRPr="007C63FE" w:rsidRDefault="00866BCD" w:rsidP="007C63FE">
            <w:pPr>
              <w:pStyle w:val="Default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866BCD" w:rsidRDefault="00866BCD" w:rsidP="007C63FE">
            <w:pPr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866BCD" w:rsidRDefault="00866BCD" w:rsidP="007C63FE">
            <w:pPr>
              <w:jc w:val="center"/>
              <w:rPr>
                <w:rFonts w:ascii="Garamond" w:hAnsi="Garamond" w:cs="Calibri"/>
                <w:color w:val="000000"/>
                <w:sz w:val="22"/>
                <w:lang w:eastAsia="it-IT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66BCD" w:rsidRPr="007C63FE" w:rsidRDefault="00866BCD" w:rsidP="007C63F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7C63FE" w:rsidRPr="00775C24" w:rsidTr="00866BCD">
        <w:trPr>
          <w:trHeight w:val="56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5C2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63FE" w:rsidRPr="00775C24" w:rsidRDefault="007C63FE" w:rsidP="007C63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7C63FE" w:rsidRPr="00775C24" w:rsidTr="00866BCD">
        <w:trPr>
          <w:trHeight w:val="300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FE" w:rsidRPr="00775C24" w:rsidRDefault="007C63FE" w:rsidP="007C63FE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3FE" w:rsidRDefault="007C63FE" w:rsidP="007C63FE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775C24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VALUTAZIONE </w:t>
            </w:r>
            <w:r w:rsidRPr="00A51017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MEDIA</w:t>
            </w:r>
            <w:r w:rsidR="0076066D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*[</w:t>
            </w:r>
            <w:r w:rsidR="0076066D">
              <w:rPr>
                <w:rFonts w:ascii="Calibri" w:hAnsi="Calibri" w:cs="Calibri"/>
                <w:b/>
                <w:snapToGrid w:val="0"/>
                <w:sz w:val="24"/>
                <w:szCs w:val="24"/>
                <w:lang w:eastAsia="it-IT"/>
              </w:rPr>
              <w:t>α</w:t>
            </w:r>
            <w:r w:rsidRPr="00A51017">
              <w:rPr>
                <w:rFonts w:ascii="Calibri" w:hAnsi="Calibri" w:cs="Arial"/>
                <w:b/>
                <w:snapToGrid w:val="0"/>
                <w:sz w:val="24"/>
                <w:szCs w:val="24"/>
                <w:lang w:eastAsia="it-IT"/>
              </w:rPr>
              <w:t>]</w:t>
            </w:r>
          </w:p>
          <w:p w:rsidR="007C63FE" w:rsidRPr="00775C24" w:rsidRDefault="007C63FE" w:rsidP="007C63FE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775C24">
              <w:rPr>
                <w:rFonts w:ascii="Calibri" w:hAnsi="Calibri" w:cs="Calibri"/>
                <w:color w:val="000000"/>
                <w:sz w:val="24"/>
                <w:szCs w:val="24"/>
                <w:lang w:eastAsia="it-IT"/>
              </w:rPr>
              <w:t>(totale / numero obiettivi)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63FE" w:rsidRPr="00775C24" w:rsidRDefault="007C63FE" w:rsidP="007C63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174EA" w:rsidRPr="00775C24" w:rsidRDefault="0076066D" w:rsidP="00A655ED">
      <w:pPr>
        <w:spacing w:line="360" w:lineRule="auto"/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Legenda:</w:t>
      </w:r>
    </w:p>
    <w:p w:rsidR="0076066D" w:rsidRDefault="0076066D" w:rsidP="0076066D">
      <w:pPr>
        <w:spacing w:line="288" w:lineRule="auto"/>
        <w:jc w:val="both"/>
        <w:rPr>
          <w:rFonts w:ascii="Book Antiqua" w:hAnsi="Book Antiqua"/>
        </w:rPr>
      </w:pPr>
      <w:r w:rsidRPr="0076066D">
        <w:rPr>
          <w:rFonts w:ascii="Book Antiqua" w:hAnsi="Book Antiqua"/>
        </w:rPr>
        <w:t>*</w:t>
      </w:r>
      <w:r>
        <w:rPr>
          <w:rFonts w:ascii="Book Antiqua" w:hAnsi="Book Antiqua"/>
        </w:rPr>
        <w:t xml:space="preserve"> </w:t>
      </w:r>
      <w:r w:rsidRPr="0076066D">
        <w:rPr>
          <w:rFonts w:ascii="Book Antiqua" w:hAnsi="Book Antiqua"/>
        </w:rPr>
        <w:t>=Nel caso in cui agli obiettivi sia stato attribuito un peso diverso,</w:t>
      </w:r>
    </w:p>
    <w:p w:rsidR="0076066D" w:rsidRDefault="0076066D" w:rsidP="0076066D">
      <w:pPr>
        <w:spacing w:line="288" w:lineRule="auto"/>
        <w:jc w:val="both"/>
        <w:rPr>
          <w:rFonts w:ascii="Book Antiqua" w:hAnsi="Book Antiqua"/>
        </w:rPr>
      </w:pPr>
      <w:r w:rsidRPr="0076066D">
        <w:rPr>
          <w:rFonts w:ascii="Book Antiqua" w:hAnsi="Book Antiqua"/>
        </w:rPr>
        <w:t>in considerazione</w:t>
      </w:r>
      <w:r>
        <w:rPr>
          <w:rFonts w:ascii="Book Antiqua" w:hAnsi="Book Antiqua"/>
        </w:rPr>
        <w:t xml:space="preserve"> </w:t>
      </w:r>
      <w:r w:rsidRPr="0076066D">
        <w:rPr>
          <w:rFonts w:ascii="Book Antiqua" w:hAnsi="Book Antiqua"/>
        </w:rPr>
        <w:t>della differente rilevanza</w:t>
      </w:r>
      <w:r>
        <w:rPr>
          <w:rFonts w:ascii="Book Antiqua" w:hAnsi="Book Antiqua"/>
        </w:rPr>
        <w:t xml:space="preserve"> strategica e complessità</w:t>
      </w:r>
    </w:p>
    <w:p w:rsidR="0076066D" w:rsidRPr="0076066D" w:rsidRDefault="0076066D" w:rsidP="0076066D">
      <w:pPr>
        <w:spacing w:line="288" w:lineRule="auto"/>
        <w:jc w:val="both"/>
        <w:rPr>
          <w:rFonts w:ascii="Book Antiqua" w:hAnsi="Book Antiqua"/>
        </w:rPr>
      </w:pPr>
      <w:r w:rsidRPr="0076066D">
        <w:rPr>
          <w:rFonts w:ascii="Book Antiqua" w:hAnsi="Book Antiqua"/>
        </w:rPr>
        <w:t>organizzativa, il punteggio viene calcolato effettuando la media ponderata.</w:t>
      </w:r>
    </w:p>
    <w:p w:rsidR="00E174EA" w:rsidRPr="00FE4B05" w:rsidRDefault="00E174EA" w:rsidP="00ED7ED9">
      <w:pPr>
        <w:jc w:val="both"/>
        <w:rPr>
          <w:rFonts w:ascii="Calibri" w:hAnsi="Calibri" w:cs="Arial"/>
          <w:bCs/>
          <w:sz w:val="24"/>
        </w:rPr>
      </w:pPr>
    </w:p>
    <w:p w:rsidR="00D73DBC" w:rsidRDefault="00D73DBC" w:rsidP="00D73DBC">
      <w:pPr>
        <w:tabs>
          <w:tab w:val="right" w:pos="14289"/>
        </w:tabs>
        <w:jc w:val="right"/>
        <w:rPr>
          <w:rFonts w:ascii="Calibri" w:hAnsi="Calibri" w:cs="Arial"/>
          <w:bCs/>
          <w:sz w:val="24"/>
        </w:rPr>
      </w:pPr>
    </w:p>
    <w:p w:rsidR="00D73DBC" w:rsidRDefault="00D73DBC" w:rsidP="00D73DBC">
      <w:pPr>
        <w:tabs>
          <w:tab w:val="right" w:pos="14289"/>
        </w:tabs>
        <w:rPr>
          <w:rFonts w:ascii="Calibri" w:hAnsi="Calibri" w:cs="Arial"/>
          <w:sz w:val="24"/>
        </w:rPr>
      </w:pPr>
    </w:p>
    <w:p w:rsidR="00D73DBC" w:rsidRDefault="00D73DBC" w:rsidP="00D73DBC">
      <w:pPr>
        <w:tabs>
          <w:tab w:val="right" w:pos="14289"/>
        </w:tabs>
        <w:rPr>
          <w:rFonts w:ascii="Calibri" w:hAnsi="Calibri" w:cs="Arial"/>
          <w:bCs/>
          <w:sz w:val="24"/>
        </w:rPr>
      </w:pPr>
      <w:r w:rsidRPr="00D73DBC">
        <w:rPr>
          <w:rFonts w:ascii="Calibri" w:hAnsi="Calibri" w:cs="Arial"/>
          <w:sz w:val="24"/>
        </w:rPr>
        <w:br w:type="page"/>
      </w:r>
      <w:r>
        <w:rPr>
          <w:rFonts w:ascii="Calibri" w:hAnsi="Calibri" w:cs="Arial"/>
          <w:bCs/>
          <w:sz w:val="24"/>
        </w:rPr>
        <w:lastRenderedPageBreak/>
        <w:tab/>
      </w:r>
    </w:p>
    <w:p w:rsidR="00FE4B05" w:rsidRPr="00174CE8" w:rsidRDefault="00FE4B05" w:rsidP="00FE4B05">
      <w:pPr>
        <w:jc w:val="both"/>
        <w:rPr>
          <w:rFonts w:ascii="Calibri" w:hAnsi="Calibri" w:cs="Arial"/>
          <w:b/>
          <w:bCs/>
          <w:color w:val="2E74B5" w:themeColor="accent1" w:themeShade="BF"/>
          <w:sz w:val="24"/>
        </w:rPr>
      </w:pPr>
      <w:r w:rsidRPr="00174CE8">
        <w:rPr>
          <w:rFonts w:ascii="Calibri" w:hAnsi="Calibri" w:cs="Arial"/>
          <w:b/>
          <w:bCs/>
          <w:color w:val="2E74B5" w:themeColor="accent1" w:themeShade="BF"/>
          <w:sz w:val="24"/>
        </w:rPr>
        <w:t xml:space="preserve">VALUTAZIONE DEGLI OBIETTIVI </w:t>
      </w:r>
      <w:r w:rsidRPr="00174CE8">
        <w:rPr>
          <w:rFonts w:ascii="Calibri" w:hAnsi="Calibri" w:cs="Arial"/>
          <w:b/>
          <w:bCs/>
          <w:color w:val="2E74B5" w:themeColor="accent1" w:themeShade="BF"/>
          <w:sz w:val="24"/>
        </w:rPr>
        <w:t>DI PERFORMANCE INDIVIDUALE</w:t>
      </w:r>
      <w:r w:rsidRPr="00174CE8">
        <w:rPr>
          <w:rFonts w:ascii="Calibri" w:hAnsi="Calibri" w:cs="Arial"/>
          <w:b/>
          <w:bCs/>
          <w:color w:val="2E74B5" w:themeColor="accent1" w:themeShade="BF"/>
          <w:sz w:val="24"/>
        </w:rPr>
        <w:t>:</w:t>
      </w:r>
    </w:p>
    <w:p w:rsidR="00FE4B05" w:rsidRPr="00775C24" w:rsidRDefault="00FE4B05" w:rsidP="00FE4B05">
      <w:pPr>
        <w:jc w:val="both"/>
        <w:rPr>
          <w:rFonts w:ascii="Calibri" w:hAnsi="Calibri" w:cs="Arial"/>
          <w:bCs/>
        </w:rPr>
      </w:pPr>
    </w:p>
    <w:p w:rsidR="00FE4B05" w:rsidRPr="00775C24" w:rsidRDefault="00FE4B05" w:rsidP="00FE4B05">
      <w:pPr>
        <w:ind w:left="360"/>
        <w:jc w:val="both"/>
        <w:rPr>
          <w:rFonts w:ascii="Calibri" w:hAnsi="Calibri" w:cs="Arial"/>
          <w:bCs/>
        </w:rPr>
      </w:pPr>
      <w:r w:rsidRPr="00775C24">
        <w:rPr>
          <w:rFonts w:ascii="Calibri" w:hAnsi="Calibri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D89F8" wp14:editId="0302D35A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2013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75pt;width:481.9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" strokeweight="1.75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428"/>
        <w:gridCol w:w="3827"/>
        <w:gridCol w:w="2551"/>
        <w:gridCol w:w="1554"/>
        <w:gridCol w:w="1256"/>
        <w:gridCol w:w="1231"/>
      </w:tblGrid>
      <w:tr w:rsidR="00FE4B05" w:rsidRPr="00775C24" w:rsidTr="00951EAD">
        <w:trPr>
          <w:trHeight w:val="814"/>
          <w:jc w:val="center"/>
        </w:trPr>
        <w:tc>
          <w:tcPr>
            <w:tcW w:w="1395" w:type="dxa"/>
            <w:shd w:val="clear" w:color="auto" w:fill="auto"/>
            <w:vAlign w:val="center"/>
            <w:hideMark/>
          </w:tcPr>
          <w:p w:rsidR="00FE4B05" w:rsidRPr="007C63FE" w:rsidRDefault="00FE4B05" w:rsidP="00951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N. OBIETTIVO</w:t>
            </w:r>
          </w:p>
        </w:tc>
        <w:tc>
          <w:tcPr>
            <w:tcW w:w="6255" w:type="dxa"/>
            <w:gridSpan w:val="2"/>
            <w:vAlign w:val="center"/>
          </w:tcPr>
          <w:p w:rsidR="00FE4B05" w:rsidRPr="007C63FE" w:rsidRDefault="00FE4B05" w:rsidP="00FE4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DESCRIZIONE DELL'OBIETTIVO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E RIF. AL PEG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4B05" w:rsidRPr="007C63FE" w:rsidRDefault="00FE4B05" w:rsidP="00951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INDICATORE DI RISULTATO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FE4B05" w:rsidRPr="007C63FE" w:rsidRDefault="00FE4B05" w:rsidP="00951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SCADENZA PREVISTA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E4B05" w:rsidRPr="007C63FE" w:rsidRDefault="00FE4B05" w:rsidP="00951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RISULTATO RAGGIUNTO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E4B05" w:rsidRPr="007C63FE" w:rsidRDefault="00FE4B05" w:rsidP="00951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PUNTEGGIO</w:t>
            </w:r>
          </w:p>
        </w:tc>
      </w:tr>
      <w:tr w:rsidR="00FE4B05" w:rsidRPr="00775C24" w:rsidTr="00951EAD">
        <w:trPr>
          <w:trHeight w:val="680"/>
          <w:jc w:val="center"/>
        </w:trPr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E4B05" w:rsidRPr="007C63FE" w:rsidRDefault="00FE4B05" w:rsidP="00951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C63F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6255" w:type="dxa"/>
            <w:gridSpan w:val="2"/>
          </w:tcPr>
          <w:p w:rsidR="00FE4B05" w:rsidRPr="007C63FE" w:rsidRDefault="00FE4B05" w:rsidP="00951EAD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E4B05" w:rsidRPr="007C63FE" w:rsidRDefault="00FE4B05" w:rsidP="00951EAD">
            <w:pPr>
              <w:pStyle w:val="Default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FE4B05" w:rsidRPr="007C63FE" w:rsidRDefault="00FE4B05" w:rsidP="00951EAD">
            <w:pPr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  <w:r>
              <w:rPr>
                <w:rFonts w:ascii="Garamond" w:hAnsi="Garamond" w:cs="Calibri"/>
                <w:color w:val="000000"/>
                <w:lang w:eastAsia="it-IT"/>
              </w:rPr>
              <w:t>../../….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E4B05" w:rsidRPr="007C63FE" w:rsidRDefault="00FE4B05" w:rsidP="00951EAD">
            <w:pPr>
              <w:jc w:val="center"/>
              <w:rPr>
                <w:rFonts w:ascii="Garamond" w:hAnsi="Garamond" w:cs="Calibri"/>
                <w:color w:val="000000"/>
                <w:sz w:val="22"/>
                <w:lang w:eastAsia="it-IT"/>
              </w:rPr>
            </w:pPr>
            <w:r>
              <w:rPr>
                <w:rFonts w:ascii="Garamond" w:hAnsi="Garamond" w:cs="Calibri"/>
                <w:color w:val="000000"/>
                <w:sz w:val="22"/>
                <w:lang w:eastAsia="it-IT"/>
              </w:rPr>
              <w:t>si/no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FE4B05" w:rsidRPr="007C63FE" w:rsidRDefault="00FE4B05" w:rsidP="00951EA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FE4B05" w:rsidRPr="00775C24" w:rsidTr="00951EAD">
        <w:trPr>
          <w:trHeight w:val="68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FE4B05" w:rsidRPr="007C63FE" w:rsidRDefault="00FE4B05" w:rsidP="00951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..</w:t>
            </w:r>
          </w:p>
        </w:tc>
        <w:tc>
          <w:tcPr>
            <w:tcW w:w="6255" w:type="dxa"/>
            <w:gridSpan w:val="2"/>
          </w:tcPr>
          <w:p w:rsidR="00FE4B05" w:rsidRPr="007C63FE" w:rsidRDefault="00FE4B05" w:rsidP="00951EAD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E4B05" w:rsidRPr="007C63FE" w:rsidRDefault="00FE4B05" w:rsidP="00951EAD">
            <w:pPr>
              <w:pStyle w:val="Default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E4B05" w:rsidRDefault="00FE4B05" w:rsidP="00951EAD">
            <w:pPr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E4B05" w:rsidRDefault="00FE4B05" w:rsidP="00951EAD">
            <w:pPr>
              <w:jc w:val="center"/>
              <w:rPr>
                <w:rFonts w:ascii="Garamond" w:hAnsi="Garamond" w:cs="Calibri"/>
                <w:color w:val="000000"/>
                <w:sz w:val="22"/>
                <w:lang w:eastAsia="it-IT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E4B05" w:rsidRPr="007C63FE" w:rsidRDefault="00FE4B05" w:rsidP="00951EA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FE4B05" w:rsidRPr="00775C24" w:rsidTr="00951EAD">
        <w:trPr>
          <w:trHeight w:val="68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FE4B05" w:rsidRPr="007C63FE" w:rsidRDefault="00FE4B05" w:rsidP="00951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..</w:t>
            </w:r>
          </w:p>
        </w:tc>
        <w:tc>
          <w:tcPr>
            <w:tcW w:w="6255" w:type="dxa"/>
            <w:gridSpan w:val="2"/>
          </w:tcPr>
          <w:p w:rsidR="00FE4B05" w:rsidRPr="007C63FE" w:rsidRDefault="00FE4B05" w:rsidP="00951EAD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E4B05" w:rsidRPr="007C63FE" w:rsidRDefault="00FE4B05" w:rsidP="00951EAD">
            <w:pPr>
              <w:pStyle w:val="Default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E4B05" w:rsidRDefault="00FE4B05" w:rsidP="00951EAD">
            <w:pPr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E4B05" w:rsidRDefault="00FE4B05" w:rsidP="00951EAD">
            <w:pPr>
              <w:jc w:val="center"/>
              <w:rPr>
                <w:rFonts w:ascii="Garamond" w:hAnsi="Garamond" w:cs="Calibri"/>
                <w:color w:val="000000"/>
                <w:sz w:val="22"/>
                <w:lang w:eastAsia="it-IT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E4B05" w:rsidRPr="007C63FE" w:rsidRDefault="00FE4B05" w:rsidP="00951EA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FE4B05" w:rsidRPr="00775C24" w:rsidTr="00951EAD">
        <w:trPr>
          <w:trHeight w:val="680"/>
          <w:jc w:val="center"/>
        </w:trPr>
        <w:tc>
          <w:tcPr>
            <w:tcW w:w="1395" w:type="dxa"/>
            <w:shd w:val="clear" w:color="auto" w:fill="auto"/>
            <w:noWrap/>
            <w:vAlign w:val="center"/>
          </w:tcPr>
          <w:p w:rsidR="00FE4B05" w:rsidRPr="007C63FE" w:rsidRDefault="00FE4B05" w:rsidP="00951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</w:t>
            </w:r>
          </w:p>
        </w:tc>
        <w:tc>
          <w:tcPr>
            <w:tcW w:w="6255" w:type="dxa"/>
            <w:gridSpan w:val="2"/>
          </w:tcPr>
          <w:p w:rsidR="00FE4B05" w:rsidRPr="007C63FE" w:rsidRDefault="00FE4B05" w:rsidP="00951EAD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E4B05" w:rsidRPr="007C63FE" w:rsidRDefault="00FE4B05" w:rsidP="00951EAD">
            <w:pPr>
              <w:pStyle w:val="Default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FE4B05" w:rsidRDefault="00FE4B05" w:rsidP="00951EAD">
            <w:pPr>
              <w:jc w:val="center"/>
              <w:rPr>
                <w:rFonts w:ascii="Garamond" w:hAnsi="Garamond" w:cs="Calibri"/>
                <w:color w:val="000000"/>
                <w:lang w:eastAsia="it-IT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FE4B05" w:rsidRDefault="00FE4B05" w:rsidP="00951EAD">
            <w:pPr>
              <w:jc w:val="center"/>
              <w:rPr>
                <w:rFonts w:ascii="Garamond" w:hAnsi="Garamond" w:cs="Calibri"/>
                <w:color w:val="000000"/>
                <w:sz w:val="22"/>
                <w:lang w:eastAsia="it-IT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E4B05" w:rsidRPr="007C63FE" w:rsidRDefault="00FE4B05" w:rsidP="00951EA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FE4B05" w:rsidRPr="00775C24" w:rsidTr="00951EAD">
        <w:trPr>
          <w:trHeight w:val="567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05" w:rsidRPr="00775C24" w:rsidRDefault="00FE4B05" w:rsidP="00951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FE4B05" w:rsidRPr="00775C24" w:rsidRDefault="00FE4B05" w:rsidP="00951EA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05" w:rsidRPr="00775C24" w:rsidRDefault="00FE4B05" w:rsidP="00951EA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05" w:rsidRPr="00775C24" w:rsidRDefault="00FE4B05" w:rsidP="00951EA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05" w:rsidRPr="00775C24" w:rsidRDefault="00FE4B05" w:rsidP="00951EA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75C2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4B05" w:rsidRPr="00775C24" w:rsidRDefault="00FE4B05" w:rsidP="00951E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E4B05" w:rsidRPr="00775C24" w:rsidTr="00951EAD">
        <w:trPr>
          <w:trHeight w:val="300"/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05" w:rsidRPr="00775C24" w:rsidRDefault="00FE4B05" w:rsidP="00951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FE4B05" w:rsidRPr="00775C24" w:rsidRDefault="00FE4B05" w:rsidP="00951EA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05" w:rsidRPr="00775C24" w:rsidRDefault="00FE4B05" w:rsidP="00951EA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05" w:rsidRPr="00775C24" w:rsidRDefault="00FE4B05" w:rsidP="00951EAD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05" w:rsidRDefault="00FE4B05" w:rsidP="00951EAD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775C24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VALUTAZIONE </w:t>
            </w:r>
            <w:r w:rsidRPr="00A51017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MEDIA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>*[</w:t>
            </w:r>
            <w:r w:rsidR="00631879">
              <w:t xml:space="preserve"> </w:t>
            </w:r>
            <w:r w:rsidR="00631879" w:rsidRPr="00631879">
              <w:rPr>
                <w:rFonts w:ascii="Calibri" w:hAnsi="Calibri" w:cs="Calibri"/>
                <w:b/>
                <w:snapToGrid w:val="0"/>
                <w:sz w:val="24"/>
                <w:szCs w:val="24"/>
                <w:lang w:eastAsia="it-IT"/>
              </w:rPr>
              <w:t>β</w:t>
            </w:r>
            <w:r w:rsidRPr="00A51017">
              <w:rPr>
                <w:rFonts w:ascii="Calibri" w:hAnsi="Calibri" w:cs="Arial"/>
                <w:b/>
                <w:snapToGrid w:val="0"/>
                <w:sz w:val="24"/>
                <w:szCs w:val="24"/>
                <w:lang w:eastAsia="it-IT"/>
              </w:rPr>
              <w:t>]</w:t>
            </w:r>
          </w:p>
          <w:p w:rsidR="00FE4B05" w:rsidRPr="00775C24" w:rsidRDefault="00FE4B05" w:rsidP="00951EAD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775C24">
              <w:rPr>
                <w:rFonts w:ascii="Calibri" w:hAnsi="Calibri" w:cs="Calibri"/>
                <w:color w:val="000000"/>
                <w:sz w:val="24"/>
                <w:szCs w:val="24"/>
                <w:lang w:eastAsia="it-IT"/>
              </w:rPr>
              <w:t>(totale / numero obiettivi)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E4B05" w:rsidRPr="00775C24" w:rsidRDefault="00FE4B05" w:rsidP="00951E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E4B05" w:rsidRPr="00775C24" w:rsidRDefault="00FE4B05" w:rsidP="00FE4B05">
      <w:pPr>
        <w:spacing w:line="360" w:lineRule="auto"/>
        <w:jc w:val="both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Legenda:</w:t>
      </w:r>
    </w:p>
    <w:p w:rsidR="00FE4B05" w:rsidRDefault="00FE4B05" w:rsidP="00FE4B05">
      <w:pPr>
        <w:spacing w:line="288" w:lineRule="auto"/>
        <w:jc w:val="both"/>
        <w:rPr>
          <w:rFonts w:ascii="Book Antiqua" w:hAnsi="Book Antiqua"/>
        </w:rPr>
      </w:pPr>
      <w:r w:rsidRPr="0076066D">
        <w:rPr>
          <w:rFonts w:ascii="Book Antiqua" w:hAnsi="Book Antiqua"/>
        </w:rPr>
        <w:t>*</w:t>
      </w:r>
      <w:r>
        <w:rPr>
          <w:rFonts w:ascii="Book Antiqua" w:hAnsi="Book Antiqua"/>
        </w:rPr>
        <w:t xml:space="preserve"> </w:t>
      </w:r>
      <w:r w:rsidRPr="0076066D">
        <w:rPr>
          <w:rFonts w:ascii="Book Antiqua" w:hAnsi="Book Antiqua"/>
        </w:rPr>
        <w:t>=Nel caso in cui agli obiettivi sia stato attribuito un peso diverso,</w:t>
      </w:r>
    </w:p>
    <w:p w:rsidR="00FE4B05" w:rsidRDefault="00FE4B05" w:rsidP="00FE4B05">
      <w:pPr>
        <w:spacing w:line="288" w:lineRule="auto"/>
        <w:jc w:val="both"/>
        <w:rPr>
          <w:rFonts w:ascii="Book Antiqua" w:hAnsi="Book Antiqua"/>
        </w:rPr>
      </w:pPr>
      <w:r w:rsidRPr="0076066D">
        <w:rPr>
          <w:rFonts w:ascii="Book Antiqua" w:hAnsi="Book Antiqua"/>
        </w:rPr>
        <w:t>in considerazione</w:t>
      </w:r>
      <w:r>
        <w:rPr>
          <w:rFonts w:ascii="Book Antiqua" w:hAnsi="Book Antiqua"/>
        </w:rPr>
        <w:t xml:space="preserve"> </w:t>
      </w:r>
      <w:r w:rsidRPr="0076066D">
        <w:rPr>
          <w:rFonts w:ascii="Book Antiqua" w:hAnsi="Book Antiqua"/>
        </w:rPr>
        <w:t>della differente rilevanza</w:t>
      </w:r>
      <w:r>
        <w:rPr>
          <w:rFonts w:ascii="Book Antiqua" w:hAnsi="Book Antiqua"/>
        </w:rPr>
        <w:t xml:space="preserve"> strategica e complessità</w:t>
      </w:r>
    </w:p>
    <w:p w:rsidR="00FE4B05" w:rsidRPr="0076066D" w:rsidRDefault="00FE4B05" w:rsidP="00FE4B05">
      <w:pPr>
        <w:spacing w:line="288" w:lineRule="auto"/>
        <w:jc w:val="both"/>
        <w:rPr>
          <w:rFonts w:ascii="Book Antiqua" w:hAnsi="Book Antiqua"/>
        </w:rPr>
      </w:pPr>
      <w:r w:rsidRPr="0076066D">
        <w:rPr>
          <w:rFonts w:ascii="Book Antiqua" w:hAnsi="Book Antiqua"/>
        </w:rPr>
        <w:t>organizzativa, il punteggio viene calcolato effettuando la media ponderata.</w:t>
      </w:r>
    </w:p>
    <w:p w:rsidR="00FE4B05" w:rsidRDefault="00FE4B05">
      <w:pPr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br w:type="page"/>
      </w:r>
    </w:p>
    <w:p w:rsidR="00E174EA" w:rsidRDefault="00E174EA" w:rsidP="00ED7ED9">
      <w:pPr>
        <w:tabs>
          <w:tab w:val="left" w:pos="8647"/>
          <w:tab w:val="left" w:pos="10348"/>
        </w:tabs>
        <w:jc w:val="both"/>
        <w:rPr>
          <w:rFonts w:ascii="Calibri" w:hAnsi="Calibri" w:cs="Arial"/>
          <w:bCs/>
          <w:sz w:val="24"/>
        </w:rPr>
      </w:pPr>
    </w:p>
    <w:p w:rsidR="00FE4B05" w:rsidRPr="00174CE8" w:rsidRDefault="00E174EA" w:rsidP="00174CE8">
      <w:pPr>
        <w:jc w:val="both"/>
        <w:rPr>
          <w:rFonts w:ascii="Calibri" w:hAnsi="Calibri" w:cs="Arial"/>
          <w:b/>
          <w:bCs/>
          <w:color w:val="2E74B5" w:themeColor="accent1" w:themeShade="BF"/>
          <w:sz w:val="24"/>
        </w:rPr>
      </w:pPr>
      <w:r w:rsidRPr="00174CE8">
        <w:rPr>
          <w:rFonts w:ascii="Calibri" w:hAnsi="Calibri" w:cs="Arial"/>
          <w:b/>
          <w:bCs/>
          <w:color w:val="2E74B5" w:themeColor="accent1" w:themeShade="BF"/>
          <w:sz w:val="24"/>
        </w:rPr>
        <w:t>VALUTAZIONE DE</w:t>
      </w:r>
      <w:r w:rsidR="00FE4B05" w:rsidRPr="00174CE8">
        <w:rPr>
          <w:rFonts w:ascii="Calibri" w:hAnsi="Calibri" w:cs="Arial"/>
          <w:b/>
          <w:bCs/>
          <w:color w:val="2E74B5" w:themeColor="accent1" w:themeShade="BF"/>
          <w:sz w:val="24"/>
        </w:rPr>
        <w:t xml:space="preserve">LLE COMPETENZE E </w:t>
      </w:r>
      <w:r w:rsidRPr="00174CE8">
        <w:rPr>
          <w:rFonts w:ascii="Calibri" w:hAnsi="Calibri" w:cs="Arial"/>
          <w:b/>
          <w:bCs/>
          <w:color w:val="2E74B5" w:themeColor="accent1" w:themeShade="BF"/>
          <w:sz w:val="24"/>
        </w:rPr>
        <w:t xml:space="preserve">COMPORTAMENTI </w:t>
      </w:r>
      <w:r w:rsidR="0076066D" w:rsidRPr="00174CE8">
        <w:rPr>
          <w:rFonts w:ascii="Calibri" w:hAnsi="Calibri" w:cs="Arial"/>
          <w:b/>
          <w:bCs/>
          <w:color w:val="2E74B5" w:themeColor="accent1" w:themeShade="BF"/>
          <w:sz w:val="24"/>
        </w:rPr>
        <w:t xml:space="preserve">TECNICO PROFESSIONALI E </w:t>
      </w:r>
      <w:r w:rsidR="00FE4B05" w:rsidRPr="00174CE8">
        <w:rPr>
          <w:rFonts w:ascii="Calibri" w:hAnsi="Calibri" w:cs="Arial"/>
          <w:b/>
          <w:bCs/>
          <w:color w:val="2E74B5" w:themeColor="accent1" w:themeShade="BF"/>
          <w:sz w:val="24"/>
        </w:rPr>
        <w:t>MANAGERIALI</w:t>
      </w:r>
    </w:p>
    <w:p w:rsidR="0076066D" w:rsidRPr="0076066D" w:rsidRDefault="0076066D" w:rsidP="00FE4B05">
      <w:pPr>
        <w:tabs>
          <w:tab w:val="left" w:pos="8647"/>
          <w:tab w:val="left" w:pos="10348"/>
        </w:tabs>
        <w:jc w:val="both"/>
        <w:rPr>
          <w:sz w:val="16"/>
          <w:szCs w:val="16"/>
        </w:rPr>
      </w:pPr>
      <w:r w:rsidRPr="0076066D">
        <w:rPr>
          <w:rFonts w:ascii="Calibri" w:hAnsi="Calibri" w:cs="Arial"/>
          <w:bCs/>
          <w:sz w:val="16"/>
          <w:szCs w:val="16"/>
        </w:rPr>
        <w:t>__________________________________________________________________</w:t>
      </w:r>
      <w:r>
        <w:rPr>
          <w:rFonts w:ascii="Calibri" w:hAnsi="Calibri" w:cs="Arial"/>
          <w:bCs/>
          <w:sz w:val="16"/>
          <w:szCs w:val="16"/>
        </w:rPr>
        <w:t>__</w:t>
      </w:r>
      <w:r w:rsidR="00FE4B05">
        <w:rPr>
          <w:rFonts w:ascii="Calibri" w:hAnsi="Calibri" w:cs="Arial"/>
          <w:bCs/>
          <w:sz w:val="16"/>
          <w:szCs w:val="16"/>
        </w:rPr>
        <w:t>__________</w:t>
      </w:r>
      <w:r>
        <w:rPr>
          <w:rFonts w:ascii="Calibri" w:hAnsi="Calibri" w:cs="Arial"/>
          <w:bCs/>
          <w:sz w:val="16"/>
          <w:szCs w:val="16"/>
        </w:rPr>
        <w:t>_______________________________</w:t>
      </w:r>
    </w:p>
    <w:p w:rsidR="0076066D" w:rsidRPr="00ED7ED9" w:rsidRDefault="0076066D" w:rsidP="00ED7ED9">
      <w:pPr>
        <w:tabs>
          <w:tab w:val="left" w:pos="8647"/>
          <w:tab w:val="left" w:pos="10348"/>
        </w:tabs>
        <w:jc w:val="both"/>
        <w:rPr>
          <w:rFonts w:ascii="Calibri" w:hAnsi="Calibri" w:cs="Arial"/>
          <w:bCs/>
          <w:sz w:val="24"/>
        </w:rPr>
      </w:pPr>
    </w:p>
    <w:p w:rsidR="00E174EA" w:rsidRPr="00ED7ED9" w:rsidRDefault="00E174EA" w:rsidP="00ED7ED9">
      <w:pPr>
        <w:jc w:val="both"/>
        <w:rPr>
          <w:rFonts w:ascii="Calibri" w:hAnsi="Calibri" w:cs="Arial"/>
          <w:bCs/>
          <w:iCs/>
        </w:rPr>
      </w:pPr>
      <w:r w:rsidRPr="00ED7ED9">
        <w:rPr>
          <w:rFonts w:ascii="Calibri" w:hAnsi="Calibri" w:cs="Arial"/>
          <w:bCs/>
          <w:iCs/>
        </w:rPr>
        <w:t>Ad ogni comportamento organizzativo deve essere associato un punteggio, secondo la seguente scala:</w:t>
      </w:r>
    </w:p>
    <w:p w:rsidR="00E174EA" w:rsidRPr="00ED7ED9" w:rsidRDefault="00E174EA" w:rsidP="00ED7ED9">
      <w:pPr>
        <w:numPr>
          <w:ilvl w:val="0"/>
          <w:numId w:val="20"/>
        </w:numPr>
        <w:jc w:val="both"/>
        <w:rPr>
          <w:rFonts w:ascii="Calibri" w:hAnsi="Calibri" w:cs="Arial"/>
          <w:bCs/>
          <w:iCs/>
        </w:rPr>
      </w:pPr>
      <w:r w:rsidRPr="00ED7ED9">
        <w:rPr>
          <w:rFonts w:ascii="Calibri" w:hAnsi="Calibri" w:cs="Arial"/>
          <w:bCs/>
          <w:iCs/>
        </w:rPr>
        <w:t>Prima fascia: punteggio da 0 a 25;</w:t>
      </w:r>
    </w:p>
    <w:p w:rsidR="00E174EA" w:rsidRPr="00ED7ED9" w:rsidRDefault="00E174EA" w:rsidP="00ED7ED9">
      <w:pPr>
        <w:numPr>
          <w:ilvl w:val="0"/>
          <w:numId w:val="20"/>
        </w:numPr>
        <w:jc w:val="both"/>
        <w:rPr>
          <w:rFonts w:ascii="Calibri" w:hAnsi="Calibri" w:cs="Arial"/>
          <w:bCs/>
          <w:iCs/>
        </w:rPr>
      </w:pPr>
      <w:r w:rsidRPr="00ED7ED9">
        <w:rPr>
          <w:rFonts w:ascii="Calibri" w:hAnsi="Calibri" w:cs="Arial"/>
          <w:bCs/>
          <w:iCs/>
        </w:rPr>
        <w:t>Seconda fascia: punteggio da 26 a 50;</w:t>
      </w:r>
    </w:p>
    <w:p w:rsidR="00E174EA" w:rsidRPr="00ED7ED9" w:rsidRDefault="00E174EA" w:rsidP="00ED7ED9">
      <w:pPr>
        <w:numPr>
          <w:ilvl w:val="0"/>
          <w:numId w:val="20"/>
        </w:numPr>
        <w:jc w:val="both"/>
        <w:rPr>
          <w:rFonts w:ascii="Calibri" w:hAnsi="Calibri" w:cs="Arial"/>
          <w:bCs/>
          <w:iCs/>
        </w:rPr>
      </w:pPr>
      <w:r w:rsidRPr="00ED7ED9">
        <w:rPr>
          <w:rFonts w:ascii="Calibri" w:hAnsi="Calibri" w:cs="Arial"/>
          <w:bCs/>
          <w:iCs/>
        </w:rPr>
        <w:t>Terza fascia: punteggio da 51 a 75;</w:t>
      </w:r>
    </w:p>
    <w:p w:rsidR="00E174EA" w:rsidRPr="00ED7ED9" w:rsidRDefault="00E174EA" w:rsidP="00ED7ED9">
      <w:pPr>
        <w:numPr>
          <w:ilvl w:val="0"/>
          <w:numId w:val="20"/>
        </w:numPr>
        <w:jc w:val="both"/>
        <w:rPr>
          <w:rFonts w:ascii="Calibri" w:hAnsi="Calibri" w:cs="Arial"/>
          <w:bCs/>
          <w:iCs/>
        </w:rPr>
      </w:pPr>
      <w:r w:rsidRPr="00ED7ED9">
        <w:rPr>
          <w:rFonts w:ascii="Calibri" w:hAnsi="Calibri" w:cs="Arial"/>
          <w:bCs/>
          <w:iCs/>
        </w:rPr>
        <w:t>Quarta fascia: punteggio da 76 a 100</w:t>
      </w:r>
    </w:p>
    <w:p w:rsidR="00E174EA" w:rsidRPr="00ED7ED9" w:rsidRDefault="00E174EA" w:rsidP="00ED7ED9">
      <w:pPr>
        <w:jc w:val="both"/>
        <w:rPr>
          <w:rFonts w:ascii="Calibri" w:hAnsi="Calibri" w:cs="Arial"/>
          <w:b/>
          <w:bCs/>
          <w:iCs/>
        </w:rPr>
      </w:pPr>
    </w:p>
    <w:p w:rsidR="00E174EA" w:rsidRPr="00ED7ED9" w:rsidRDefault="00E174EA" w:rsidP="00ED7ED9">
      <w:pPr>
        <w:jc w:val="both"/>
        <w:rPr>
          <w:rFonts w:ascii="Calibri" w:hAnsi="Calibri" w:cs="Arial"/>
          <w:bCs/>
          <w:iCs/>
        </w:rPr>
      </w:pPr>
    </w:p>
    <w:p w:rsidR="00E174EA" w:rsidRPr="00ED7ED9" w:rsidRDefault="00E174EA" w:rsidP="00ED7ED9">
      <w:pPr>
        <w:jc w:val="both"/>
        <w:rPr>
          <w:rFonts w:ascii="Calibri" w:hAnsi="Calibri" w:cs="Arial"/>
          <w:b/>
          <w:bCs/>
          <w:iCs/>
        </w:rPr>
      </w:pPr>
    </w:p>
    <w:tbl>
      <w:tblPr>
        <w:tblW w:w="141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1944"/>
        <w:gridCol w:w="1984"/>
      </w:tblGrid>
      <w:tr w:rsidR="00E174EA" w:rsidRPr="00ED7ED9" w:rsidTr="0083488A">
        <w:trPr>
          <w:trHeight w:val="300"/>
        </w:trPr>
        <w:tc>
          <w:tcPr>
            <w:tcW w:w="0" w:type="auto"/>
            <w:vAlign w:val="bottom"/>
          </w:tcPr>
          <w:p w:rsidR="00E174EA" w:rsidRPr="00ED7ED9" w:rsidRDefault="00E174EA" w:rsidP="00ED7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4" w:type="dxa"/>
            <w:vAlign w:val="center"/>
          </w:tcPr>
          <w:p w:rsidR="00E174EA" w:rsidRPr="00ED7ED9" w:rsidRDefault="00E174EA" w:rsidP="00FE79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Comportamenti </w:t>
            </w:r>
            <w:r w:rsidR="00FE79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tecnico-professionali e manageriali del Segretario comunale</w:t>
            </w:r>
          </w:p>
        </w:tc>
        <w:tc>
          <w:tcPr>
            <w:tcW w:w="1984" w:type="dxa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Punteggio</w:t>
            </w:r>
          </w:p>
        </w:tc>
      </w:tr>
      <w:tr w:rsidR="00E174EA" w:rsidRPr="00ED7ED9" w:rsidTr="0083488A">
        <w:trPr>
          <w:trHeight w:val="300"/>
        </w:trPr>
        <w:tc>
          <w:tcPr>
            <w:tcW w:w="0" w:type="auto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44" w:type="dxa"/>
          </w:tcPr>
          <w:p w:rsidR="00E174EA" w:rsidRPr="00ED7ED9" w:rsidRDefault="00FE4B05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CAPACITA’ DI FORNIRE CONSULENZA ED ASSISTENZA GIURIDICO AMMINISTRATIVA</w:t>
            </w:r>
          </w:p>
        </w:tc>
        <w:tc>
          <w:tcPr>
            <w:tcW w:w="1984" w:type="dxa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74EA" w:rsidRPr="00ED7ED9" w:rsidTr="0083488A">
        <w:trPr>
          <w:trHeight w:val="300"/>
        </w:trPr>
        <w:tc>
          <w:tcPr>
            <w:tcW w:w="0" w:type="auto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44" w:type="dxa"/>
          </w:tcPr>
          <w:p w:rsidR="00E174EA" w:rsidRPr="00ED7ED9" w:rsidRDefault="00FE4B05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ORIENTAMENTO ALLA QUALITA’ E ALLA TRASPARENZA</w:t>
            </w:r>
          </w:p>
        </w:tc>
        <w:tc>
          <w:tcPr>
            <w:tcW w:w="1984" w:type="dxa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74EA" w:rsidRPr="00ED7ED9" w:rsidTr="0083488A">
        <w:trPr>
          <w:trHeight w:val="300"/>
        </w:trPr>
        <w:tc>
          <w:tcPr>
            <w:tcW w:w="0" w:type="auto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44" w:type="dxa"/>
          </w:tcPr>
          <w:p w:rsidR="00E174EA" w:rsidRPr="00ED7ED9" w:rsidRDefault="00FE4B05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CAPACITA’ DI GESTIRE SITUAZIONI IMPREVISTE (c.d. PROBLEM SOLVING)</w:t>
            </w:r>
          </w:p>
        </w:tc>
        <w:tc>
          <w:tcPr>
            <w:tcW w:w="1984" w:type="dxa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74EA" w:rsidRPr="00ED7ED9" w:rsidTr="0083488A">
        <w:trPr>
          <w:trHeight w:val="300"/>
        </w:trPr>
        <w:tc>
          <w:tcPr>
            <w:tcW w:w="0" w:type="auto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4" w:type="dxa"/>
          </w:tcPr>
          <w:p w:rsidR="00E174EA" w:rsidRPr="00ED7ED9" w:rsidRDefault="00FE4B05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COORDINAMENTO ATTIVITA’ DI PREVENZIONE DELLA CORRUZIONE E TRASPARENZA</w:t>
            </w:r>
          </w:p>
        </w:tc>
        <w:tc>
          <w:tcPr>
            <w:tcW w:w="1984" w:type="dxa"/>
            <w:vAlign w:val="center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4B05" w:rsidRPr="00ED7ED9" w:rsidTr="0083488A">
        <w:trPr>
          <w:trHeight w:val="300"/>
        </w:trPr>
        <w:tc>
          <w:tcPr>
            <w:tcW w:w="0" w:type="auto"/>
            <w:vAlign w:val="center"/>
          </w:tcPr>
          <w:p w:rsidR="00FE4B05" w:rsidRPr="00ED7ED9" w:rsidRDefault="00FE4B05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44" w:type="dxa"/>
          </w:tcPr>
          <w:p w:rsidR="00FE4B05" w:rsidRPr="0076066D" w:rsidRDefault="00FE4B05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PARTECIPAZIONE ALLA DELEGAZIONE TRATTANTE</w:t>
            </w:r>
          </w:p>
        </w:tc>
        <w:tc>
          <w:tcPr>
            <w:tcW w:w="1984" w:type="dxa"/>
            <w:vAlign w:val="center"/>
          </w:tcPr>
          <w:p w:rsidR="00FE4B05" w:rsidRPr="00ED7ED9" w:rsidRDefault="00FE4B05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4B05" w:rsidRPr="00ED7ED9" w:rsidTr="0083488A">
        <w:trPr>
          <w:trHeight w:val="300"/>
        </w:trPr>
        <w:tc>
          <w:tcPr>
            <w:tcW w:w="0" w:type="auto"/>
            <w:vAlign w:val="center"/>
          </w:tcPr>
          <w:p w:rsidR="00FE4B05" w:rsidRPr="00ED7ED9" w:rsidRDefault="00FE4B05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44" w:type="dxa"/>
          </w:tcPr>
          <w:p w:rsidR="00FE4B05" w:rsidRPr="0076066D" w:rsidRDefault="00FE4B05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CONTROLLO SULLA CORRETTEZZA E QUALITA’ DELL’AZIONE AMMINISTRATIVA DEL COMUNE</w:t>
            </w:r>
          </w:p>
        </w:tc>
        <w:tc>
          <w:tcPr>
            <w:tcW w:w="1984" w:type="dxa"/>
            <w:vAlign w:val="center"/>
          </w:tcPr>
          <w:p w:rsidR="00FE4B05" w:rsidRPr="00ED7ED9" w:rsidRDefault="00FE4B05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4B05" w:rsidRPr="00ED7ED9" w:rsidTr="0083488A">
        <w:trPr>
          <w:trHeight w:val="300"/>
        </w:trPr>
        <w:tc>
          <w:tcPr>
            <w:tcW w:w="0" w:type="auto"/>
            <w:vAlign w:val="center"/>
          </w:tcPr>
          <w:p w:rsidR="00FE4B05" w:rsidRPr="00ED7ED9" w:rsidRDefault="00FE4B05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44" w:type="dxa"/>
          </w:tcPr>
          <w:p w:rsidR="00FE4B05" w:rsidRPr="0076066D" w:rsidRDefault="00FE4B05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SVOLGIMENTO DELLE FUNZIONI NOTARILI</w:t>
            </w:r>
          </w:p>
        </w:tc>
        <w:tc>
          <w:tcPr>
            <w:tcW w:w="1984" w:type="dxa"/>
            <w:vAlign w:val="center"/>
          </w:tcPr>
          <w:p w:rsidR="00FE4B05" w:rsidRPr="00ED7ED9" w:rsidRDefault="00FE4B05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4B05" w:rsidRPr="00ED7ED9" w:rsidTr="0083488A">
        <w:trPr>
          <w:trHeight w:val="300"/>
        </w:trPr>
        <w:tc>
          <w:tcPr>
            <w:tcW w:w="0" w:type="auto"/>
            <w:vAlign w:val="center"/>
          </w:tcPr>
          <w:p w:rsidR="00FE4B05" w:rsidRPr="00ED7ED9" w:rsidRDefault="00FE4B05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44" w:type="dxa"/>
          </w:tcPr>
          <w:p w:rsidR="00FE4B05" w:rsidRPr="0076066D" w:rsidRDefault="00FE4B05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COMPITI SPECIFICI ULTERIORI ASSEGNATI DAL SINDACO</w:t>
            </w:r>
          </w:p>
        </w:tc>
        <w:tc>
          <w:tcPr>
            <w:tcW w:w="1984" w:type="dxa"/>
            <w:vAlign w:val="center"/>
          </w:tcPr>
          <w:p w:rsidR="00FE4B05" w:rsidRPr="00ED7ED9" w:rsidRDefault="00FE4B05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4B05" w:rsidRPr="00ED7ED9" w:rsidTr="0083488A">
        <w:trPr>
          <w:trHeight w:val="300"/>
        </w:trPr>
        <w:tc>
          <w:tcPr>
            <w:tcW w:w="0" w:type="auto"/>
            <w:vAlign w:val="center"/>
          </w:tcPr>
          <w:p w:rsidR="00FE4B05" w:rsidRDefault="00FE4B05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44" w:type="dxa"/>
          </w:tcPr>
          <w:p w:rsidR="00FE4B05" w:rsidRDefault="00FE4B05" w:rsidP="00ED7ED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FUNZIONI DI SOVRINTENDENZA E DI COORDINAMENTO NEI CONFRONTI DEI TITOLARI DI P.O E DEI DIPENDENTI</w:t>
            </w:r>
          </w:p>
        </w:tc>
        <w:tc>
          <w:tcPr>
            <w:tcW w:w="1984" w:type="dxa"/>
            <w:vAlign w:val="center"/>
          </w:tcPr>
          <w:p w:rsidR="00FE4B05" w:rsidRPr="00ED7ED9" w:rsidRDefault="00FE4B05" w:rsidP="00ED7E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74EA" w:rsidRPr="00ED7ED9" w:rsidTr="0083488A">
        <w:trPr>
          <w:trHeight w:val="300"/>
        </w:trPr>
        <w:tc>
          <w:tcPr>
            <w:tcW w:w="0" w:type="auto"/>
            <w:vAlign w:val="bottom"/>
          </w:tcPr>
          <w:p w:rsidR="00E174EA" w:rsidRPr="00ED7ED9" w:rsidRDefault="00E174EA" w:rsidP="00ED7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4" w:type="dxa"/>
          </w:tcPr>
          <w:p w:rsidR="00E174EA" w:rsidRPr="00ED7ED9" w:rsidRDefault="00E174EA" w:rsidP="00ED7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7ED9">
              <w:rPr>
                <w:rFonts w:ascii="Calibri" w:hAnsi="Calibri" w:cs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984" w:type="dxa"/>
            <w:vAlign w:val="bottom"/>
          </w:tcPr>
          <w:p w:rsidR="00E174EA" w:rsidRPr="00ED7ED9" w:rsidRDefault="00E174EA" w:rsidP="00652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74EA" w:rsidRPr="00ED7ED9" w:rsidTr="0083488A">
        <w:trPr>
          <w:trHeight w:val="433"/>
        </w:trPr>
        <w:tc>
          <w:tcPr>
            <w:tcW w:w="0" w:type="auto"/>
            <w:vAlign w:val="bottom"/>
          </w:tcPr>
          <w:p w:rsidR="00E174EA" w:rsidRPr="00ED7ED9" w:rsidRDefault="00E174EA" w:rsidP="00ED7ED9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1944" w:type="dxa"/>
          </w:tcPr>
          <w:p w:rsidR="00E174EA" w:rsidRPr="00ED7ED9" w:rsidRDefault="00E174EA" w:rsidP="00ED7ED9">
            <w:pPr>
              <w:jc w:val="right"/>
              <w:rPr>
                <w:rFonts w:ascii="Calibri" w:hAnsi="Calibri" w:cs="Arial"/>
                <w:b/>
                <w:snapToGrid w:val="0"/>
                <w:sz w:val="24"/>
                <w:szCs w:val="24"/>
                <w:lang w:eastAsia="it-IT"/>
              </w:rPr>
            </w:pPr>
            <w:r w:rsidRPr="00ED7ED9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</w:t>
            </w:r>
            <w:r w:rsidRPr="00ED7ED9">
              <w:rPr>
                <w:rFonts w:ascii="Calibri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VALUTAZIONE MEDIA </w:t>
            </w:r>
            <w:r w:rsidRPr="00ED7ED9">
              <w:rPr>
                <w:rFonts w:ascii="Calibri" w:hAnsi="Calibri" w:cs="Arial"/>
                <w:b/>
                <w:snapToGrid w:val="0"/>
                <w:sz w:val="24"/>
                <w:szCs w:val="24"/>
                <w:lang w:eastAsia="it-IT"/>
              </w:rPr>
              <w:t>[</w:t>
            </w:r>
            <w:r w:rsidR="00060B6F" w:rsidRPr="0063187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γ</w:t>
            </w:r>
            <w:r w:rsidRPr="0069011F">
              <w:rPr>
                <w:rFonts w:ascii="Calibri" w:hAnsi="Calibri" w:cs="Arial"/>
                <w:b/>
                <w:snapToGrid w:val="0"/>
                <w:sz w:val="24"/>
                <w:szCs w:val="24"/>
                <w:lang w:eastAsia="it-IT"/>
              </w:rPr>
              <w:t>]</w:t>
            </w:r>
          </w:p>
          <w:p w:rsidR="00E174EA" w:rsidRPr="00ED7ED9" w:rsidRDefault="00E174EA" w:rsidP="00FE4B0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lang w:eastAsia="it-IT"/>
              </w:rPr>
            </w:pPr>
            <w:r w:rsidRPr="00ED7ED9">
              <w:rPr>
                <w:rFonts w:ascii="Calibri" w:hAnsi="Calibri" w:cs="Arial"/>
                <w:snapToGrid w:val="0"/>
                <w:sz w:val="24"/>
                <w:szCs w:val="24"/>
                <w:lang w:eastAsia="it-IT"/>
              </w:rPr>
              <w:t xml:space="preserve">(totale / </w:t>
            </w:r>
            <w:r w:rsidR="00FE4B05">
              <w:rPr>
                <w:rFonts w:ascii="Calibri" w:hAnsi="Calibri" w:cs="Arial"/>
                <w:snapToGrid w:val="0"/>
                <w:sz w:val="24"/>
                <w:szCs w:val="24"/>
                <w:lang w:eastAsia="it-IT"/>
              </w:rPr>
              <w:t>9</w:t>
            </w:r>
            <w:r w:rsidRPr="00ED7ED9">
              <w:rPr>
                <w:rFonts w:ascii="Calibri" w:hAnsi="Calibri" w:cs="Arial"/>
                <w:snapToGrid w:val="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984" w:type="dxa"/>
            <w:vAlign w:val="bottom"/>
          </w:tcPr>
          <w:p w:rsidR="00E174EA" w:rsidRPr="00ED7ED9" w:rsidRDefault="00E174EA" w:rsidP="00ED7ED9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</w:tbl>
    <w:p w:rsidR="00E174EA" w:rsidRPr="00775C24" w:rsidRDefault="00E174EA" w:rsidP="00565AE6">
      <w:pPr>
        <w:jc w:val="both"/>
        <w:rPr>
          <w:rFonts w:ascii="Calibri" w:hAnsi="Calibri" w:cs="Arial"/>
          <w:b/>
          <w:color w:val="4F81BD"/>
          <w:sz w:val="26"/>
          <w:szCs w:val="26"/>
        </w:rPr>
        <w:sectPr w:rsidR="00E174EA" w:rsidRPr="00775C24" w:rsidSect="00174CE8">
          <w:pgSz w:w="16840" w:h="11907" w:orient="landscape"/>
          <w:pgMar w:top="1134" w:right="1417" w:bottom="1134" w:left="1134" w:header="720" w:footer="567" w:gutter="0"/>
          <w:cols w:space="720"/>
          <w:docGrid w:linePitch="272"/>
        </w:sectPr>
      </w:pPr>
    </w:p>
    <w:p w:rsidR="00E174EA" w:rsidRPr="00775C24" w:rsidRDefault="00E174EA" w:rsidP="00565AE6">
      <w:pPr>
        <w:jc w:val="both"/>
        <w:rPr>
          <w:rFonts w:ascii="Calibri" w:hAnsi="Calibri" w:cs="Arial"/>
          <w:snapToGrid w:val="0"/>
          <w:lang w:eastAsia="it-IT"/>
        </w:rPr>
      </w:pPr>
      <w:r w:rsidRPr="00775C24">
        <w:rPr>
          <w:rFonts w:ascii="Calibri" w:hAnsi="Calibri" w:cs="Arial"/>
          <w:b/>
          <w:color w:val="4F81BD"/>
          <w:sz w:val="26"/>
          <w:szCs w:val="26"/>
        </w:rPr>
        <w:t>RIEPILOGO DEGLI ESITI DELLA VALUTAZIONE</w:t>
      </w:r>
      <w:r>
        <w:rPr>
          <w:rFonts w:ascii="Calibri" w:hAnsi="Calibri" w:cs="Arial"/>
          <w:b/>
          <w:color w:val="4F81BD"/>
          <w:sz w:val="26"/>
          <w:szCs w:val="26"/>
        </w:rPr>
        <w:t xml:space="preserve"> DEL </w:t>
      </w:r>
      <w:r w:rsidR="00FE797F">
        <w:rPr>
          <w:rFonts w:ascii="Calibri" w:hAnsi="Calibri" w:cs="Arial"/>
          <w:b/>
          <w:color w:val="4F81BD"/>
          <w:sz w:val="26"/>
          <w:szCs w:val="26"/>
        </w:rPr>
        <w:t>SEGRETARIO COMUNALE</w:t>
      </w:r>
    </w:p>
    <w:p w:rsidR="00E174EA" w:rsidRPr="00775C24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30"/>
      </w:tblGrid>
      <w:tr w:rsidR="0069011F" w:rsidRPr="00775C24" w:rsidTr="0069011F">
        <w:trPr>
          <w:trHeight w:val="454"/>
          <w:jc w:val="center"/>
        </w:trPr>
        <w:tc>
          <w:tcPr>
            <w:tcW w:w="6799" w:type="dxa"/>
            <w:vAlign w:val="center"/>
          </w:tcPr>
          <w:p w:rsidR="0069011F" w:rsidRPr="00775C24" w:rsidRDefault="00060B6F" w:rsidP="0069011F">
            <w:pPr>
              <w:pStyle w:val="par"/>
              <w:tabs>
                <w:tab w:val="left" w:pos="2410"/>
              </w:tabs>
              <w:ind w:firstLine="0"/>
              <w:rPr>
                <w:rFonts w:ascii="Calibri" w:hAnsi="Calibri" w:cs="Arial"/>
                <w:b/>
                <w:snapToGrid w:val="0"/>
                <w:sz w:val="20"/>
                <w:lang w:eastAsia="it-IT"/>
              </w:rPr>
            </w:pPr>
            <w:r>
              <w:rPr>
                <w:rFonts w:ascii="Calibri" w:hAnsi="Calibri" w:cs="Arial"/>
                <w:b/>
                <w:snapToGrid w:val="0"/>
                <w:sz w:val="20"/>
                <w:lang w:eastAsia="it-IT"/>
              </w:rPr>
              <w:t>AMBITI</w:t>
            </w:r>
            <w:r w:rsidR="0069011F" w:rsidRPr="00775C24">
              <w:rPr>
                <w:rFonts w:ascii="Calibri" w:hAnsi="Calibri" w:cs="Arial"/>
                <w:b/>
                <w:snapToGrid w:val="0"/>
                <w:sz w:val="20"/>
                <w:lang w:eastAsia="it-IT"/>
              </w:rPr>
              <w:t xml:space="preserve"> DI VALUTAZIONE</w:t>
            </w:r>
          </w:p>
        </w:tc>
        <w:tc>
          <w:tcPr>
            <w:tcW w:w="2830" w:type="dxa"/>
            <w:vAlign w:val="center"/>
          </w:tcPr>
          <w:p w:rsidR="0069011F" w:rsidRPr="00775C24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b/>
                <w:snapToGrid w:val="0"/>
                <w:sz w:val="6"/>
                <w:szCs w:val="6"/>
                <w:lang w:eastAsia="it-IT"/>
              </w:rPr>
            </w:pPr>
          </w:p>
          <w:p w:rsidR="0069011F" w:rsidRPr="00775C24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b/>
                <w:snapToGrid w:val="0"/>
                <w:sz w:val="20"/>
                <w:lang w:eastAsia="it-IT"/>
              </w:rPr>
            </w:pPr>
            <w:r w:rsidRPr="00775C24">
              <w:rPr>
                <w:rFonts w:ascii="Calibri" w:hAnsi="Calibri" w:cs="Arial"/>
                <w:b/>
                <w:snapToGrid w:val="0"/>
                <w:sz w:val="20"/>
                <w:lang w:eastAsia="it-IT"/>
              </w:rPr>
              <w:t>VALUTAZIONE</w:t>
            </w:r>
          </w:p>
          <w:p w:rsidR="0069011F" w:rsidRPr="00775C24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b/>
                <w:snapToGrid w:val="0"/>
                <w:sz w:val="6"/>
                <w:szCs w:val="6"/>
                <w:lang w:eastAsia="it-IT"/>
              </w:rPr>
            </w:pPr>
          </w:p>
          <w:p w:rsidR="0069011F" w:rsidRPr="00775C24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snapToGrid w:val="0"/>
                <w:sz w:val="6"/>
                <w:szCs w:val="6"/>
                <w:lang w:eastAsia="it-IT"/>
              </w:rPr>
            </w:pPr>
          </w:p>
        </w:tc>
      </w:tr>
      <w:tr w:rsidR="0069011F" w:rsidRPr="00775C24" w:rsidTr="0069011F">
        <w:trPr>
          <w:trHeight w:val="454"/>
          <w:jc w:val="center"/>
        </w:trPr>
        <w:tc>
          <w:tcPr>
            <w:tcW w:w="6799" w:type="dxa"/>
          </w:tcPr>
          <w:p w:rsidR="0069011F" w:rsidRPr="003E7139" w:rsidRDefault="0069011F" w:rsidP="00FE797F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E713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 xml:space="preserve">Valutazione </w:t>
            </w:r>
            <w:r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 xml:space="preserve">degli obiettivi </w:t>
            </w:r>
            <w:r w:rsidR="00FE797F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riferiti alla sezione strategica del DUP</w:t>
            </w:r>
            <w:r w:rsidRPr="003E713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:rsidR="0069011F" w:rsidRPr="003E7139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</w:pPr>
            <w:r w:rsidRPr="0069011F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[α]</w:t>
            </w:r>
          </w:p>
        </w:tc>
      </w:tr>
      <w:tr w:rsidR="00FE797F" w:rsidRPr="00775C24" w:rsidTr="0069011F">
        <w:trPr>
          <w:trHeight w:val="454"/>
          <w:jc w:val="center"/>
        </w:trPr>
        <w:tc>
          <w:tcPr>
            <w:tcW w:w="6799" w:type="dxa"/>
          </w:tcPr>
          <w:p w:rsidR="00FE797F" w:rsidRPr="003E7139" w:rsidRDefault="00FE797F" w:rsidP="0069011F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Valutazione degli obiettivi di performance individuale (</w:t>
            </w:r>
            <w:proofErr w:type="spellStart"/>
            <w:r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rif.</w:t>
            </w:r>
            <w:proofErr w:type="spellEnd"/>
            <w:r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 xml:space="preserve"> PEG)</w:t>
            </w:r>
          </w:p>
        </w:tc>
        <w:tc>
          <w:tcPr>
            <w:tcW w:w="2830" w:type="dxa"/>
            <w:vAlign w:val="center"/>
          </w:tcPr>
          <w:p w:rsidR="00FE797F" w:rsidRPr="003E7139" w:rsidRDefault="00631879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</w:pPr>
            <w:r w:rsidRPr="003E713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[β]</w:t>
            </w:r>
          </w:p>
        </w:tc>
      </w:tr>
      <w:tr w:rsidR="0069011F" w:rsidRPr="00775C24" w:rsidTr="0069011F">
        <w:trPr>
          <w:trHeight w:val="454"/>
          <w:jc w:val="center"/>
        </w:trPr>
        <w:tc>
          <w:tcPr>
            <w:tcW w:w="6799" w:type="dxa"/>
          </w:tcPr>
          <w:p w:rsidR="0069011F" w:rsidRPr="003E7139" w:rsidRDefault="0069011F" w:rsidP="00FE797F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E713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 xml:space="preserve">Valutazione dei comportamenti </w:t>
            </w:r>
            <w:r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 xml:space="preserve">tecnico professionali e </w:t>
            </w:r>
            <w:r w:rsidR="00FE797F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manageriali</w:t>
            </w:r>
          </w:p>
        </w:tc>
        <w:tc>
          <w:tcPr>
            <w:tcW w:w="2830" w:type="dxa"/>
            <w:vAlign w:val="center"/>
          </w:tcPr>
          <w:p w:rsidR="0069011F" w:rsidRPr="003E7139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</w:pPr>
            <w:r w:rsidRPr="003E713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[</w:t>
            </w:r>
            <w:r w:rsidR="00631879" w:rsidRPr="0063187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γ</w:t>
            </w:r>
            <w:r w:rsidRPr="003E7139">
              <w:rPr>
                <w:rFonts w:ascii="Calibri" w:hAnsi="Calibri" w:cs="Arial"/>
                <w:snapToGrid w:val="0"/>
                <w:sz w:val="22"/>
                <w:szCs w:val="22"/>
                <w:lang w:eastAsia="it-IT"/>
              </w:rPr>
              <w:t>]</w:t>
            </w:r>
          </w:p>
        </w:tc>
      </w:tr>
      <w:tr w:rsidR="0069011F" w:rsidRPr="003E7139" w:rsidTr="0069011F">
        <w:trPr>
          <w:trHeight w:val="454"/>
          <w:jc w:val="center"/>
        </w:trPr>
        <w:tc>
          <w:tcPr>
            <w:tcW w:w="6799" w:type="dxa"/>
            <w:vAlign w:val="center"/>
          </w:tcPr>
          <w:p w:rsidR="0069011F" w:rsidRPr="003E7139" w:rsidRDefault="0069011F" w:rsidP="00060B6F">
            <w:pPr>
              <w:pStyle w:val="par"/>
              <w:tabs>
                <w:tab w:val="left" w:pos="2410"/>
              </w:tabs>
              <w:ind w:firstLine="0"/>
              <w:rPr>
                <w:rFonts w:ascii="Calibri" w:hAnsi="Calibri" w:cs="Arial"/>
                <w:b/>
                <w:snapToGrid w:val="0"/>
                <w:sz w:val="28"/>
                <w:szCs w:val="24"/>
                <w:lang w:eastAsia="it-IT"/>
              </w:rPr>
            </w:pPr>
            <w:r>
              <w:rPr>
                <w:rFonts w:ascii="Calibri" w:hAnsi="Calibri" w:cs="Arial"/>
                <w:b/>
                <w:snapToGrid w:val="0"/>
                <w:sz w:val="28"/>
                <w:szCs w:val="24"/>
                <w:lang w:eastAsia="it-IT"/>
              </w:rPr>
              <w:t>PUNTEGGIO FINALE *</w:t>
            </w:r>
          </w:p>
        </w:tc>
        <w:tc>
          <w:tcPr>
            <w:tcW w:w="2830" w:type="dxa"/>
            <w:vAlign w:val="center"/>
          </w:tcPr>
          <w:p w:rsidR="0069011F" w:rsidRPr="003E7139" w:rsidRDefault="0069011F" w:rsidP="0069011F">
            <w:pPr>
              <w:pStyle w:val="par"/>
              <w:tabs>
                <w:tab w:val="left" w:pos="2410"/>
              </w:tabs>
              <w:ind w:firstLine="0"/>
              <w:jc w:val="center"/>
              <w:rPr>
                <w:rFonts w:ascii="Calibri" w:hAnsi="Calibri" w:cs="Arial"/>
                <w:snapToGrid w:val="0"/>
                <w:sz w:val="28"/>
                <w:szCs w:val="24"/>
                <w:lang w:eastAsia="it-IT"/>
              </w:rPr>
            </w:pPr>
            <w:r>
              <w:rPr>
                <w:rFonts w:ascii="Book Antiqua" w:hAnsi="Book Antiqua"/>
                <w:szCs w:val="24"/>
              </w:rPr>
              <w:t>[</w:t>
            </w:r>
            <w:r w:rsidR="00631879" w:rsidRPr="00631879">
              <w:rPr>
                <w:rFonts w:ascii="Book Antiqua" w:hAnsi="Book Antiqua"/>
                <w:szCs w:val="24"/>
              </w:rPr>
              <w:t>Δ</w:t>
            </w:r>
            <w:r>
              <w:rPr>
                <w:rFonts w:ascii="Book Antiqua" w:hAnsi="Book Antiqua"/>
                <w:szCs w:val="24"/>
              </w:rPr>
              <w:t>]</w:t>
            </w:r>
          </w:p>
        </w:tc>
      </w:tr>
    </w:tbl>
    <w:p w:rsidR="00E174EA" w:rsidRPr="00775C24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 w:val="20"/>
          <w:lang w:eastAsia="it-IT"/>
        </w:rPr>
      </w:pPr>
    </w:p>
    <w:p w:rsidR="00060B6F" w:rsidRPr="00060B6F" w:rsidRDefault="00060B6F" w:rsidP="00060B6F">
      <w:pPr>
        <w:pStyle w:val="par"/>
        <w:tabs>
          <w:tab w:val="left" w:pos="1350"/>
        </w:tabs>
        <w:ind w:firstLine="0"/>
        <w:rPr>
          <w:rFonts w:ascii="Calibri" w:hAnsi="Calibri" w:cs="Arial"/>
          <w:i/>
          <w:snapToGrid w:val="0"/>
          <w:szCs w:val="24"/>
          <w:lang w:eastAsia="it-IT"/>
        </w:rPr>
      </w:pPr>
      <w:r w:rsidRPr="00060B6F">
        <w:rPr>
          <w:rFonts w:ascii="Calibri" w:hAnsi="Calibri" w:cs="Arial"/>
          <w:i/>
          <w:snapToGrid w:val="0"/>
          <w:szCs w:val="24"/>
          <w:lang w:eastAsia="it-IT"/>
        </w:rPr>
        <w:t>Legenda:</w:t>
      </w:r>
    </w:p>
    <w:p w:rsidR="00631879" w:rsidRPr="00CA4ABE" w:rsidRDefault="00631879" w:rsidP="00631879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(*) Formula per la definizione del punteggio finale</w:t>
      </w:r>
      <w:r w:rsidR="00060B6F">
        <w:rPr>
          <w:rFonts w:ascii="Calibri" w:hAnsi="Calibri" w:cs="Arial"/>
          <w:snapToGrid w:val="0"/>
          <w:szCs w:val="24"/>
          <w:lang w:eastAsia="it-IT"/>
        </w:rPr>
        <w:t>:</w:t>
      </w:r>
      <w:r>
        <w:rPr>
          <w:rFonts w:ascii="Calibri" w:hAnsi="Calibri" w:cs="Arial"/>
          <w:snapToGrid w:val="0"/>
          <w:szCs w:val="24"/>
          <w:lang w:eastAsia="it-IT"/>
        </w:rPr>
        <w:t xml:space="preserve"> </w:t>
      </w:r>
      <w:r w:rsidR="00060B6F">
        <w:rPr>
          <w:rFonts w:ascii="Calibri" w:hAnsi="Calibri" w:cs="Arial"/>
          <w:snapToGrid w:val="0"/>
          <w:szCs w:val="24"/>
          <w:lang w:eastAsia="it-IT"/>
        </w:rPr>
        <w:t xml:space="preserve"> </w:t>
      </w:r>
      <w:r w:rsidR="00060B6F" w:rsidRPr="00631879">
        <w:rPr>
          <w:rFonts w:ascii="Book Antiqua" w:hAnsi="Book Antiqua"/>
          <w:szCs w:val="24"/>
        </w:rPr>
        <w:t>Δ</w:t>
      </w:r>
      <w:r w:rsidR="00060B6F">
        <w:rPr>
          <w:rFonts w:ascii="Book Antiqua" w:hAnsi="Book Antiqua"/>
          <w:szCs w:val="24"/>
        </w:rPr>
        <w:t>=</w:t>
      </w:r>
      <w:r w:rsidRPr="00CA4ABE">
        <w:rPr>
          <w:rFonts w:ascii="Calibri" w:hAnsi="Calibri" w:cs="Arial"/>
          <w:snapToGrid w:val="0"/>
          <w:szCs w:val="24"/>
          <w:lang w:eastAsia="it-IT"/>
        </w:rPr>
        <w:t xml:space="preserve"> </w:t>
      </w:r>
      <w:r w:rsidRPr="00F0217D">
        <w:rPr>
          <w:rFonts w:ascii="Calibri" w:hAnsi="Calibri" w:cs="Arial"/>
          <w:snapToGrid w:val="0"/>
          <w:szCs w:val="24"/>
          <w:lang w:eastAsia="it-IT"/>
        </w:rPr>
        <w:t xml:space="preserve">[ </w:t>
      </w:r>
      <w:r>
        <w:rPr>
          <w:rFonts w:ascii="Calibri" w:hAnsi="Calibri" w:cs="Arial"/>
          <w:snapToGrid w:val="0"/>
          <w:szCs w:val="24"/>
          <w:lang w:eastAsia="it-IT"/>
        </w:rPr>
        <w:t>(</w:t>
      </w:r>
      <w:r w:rsidRPr="0069011F">
        <w:rPr>
          <w:rFonts w:ascii="Calibri" w:hAnsi="Calibri" w:cs="Arial"/>
          <w:snapToGrid w:val="0"/>
          <w:sz w:val="22"/>
          <w:szCs w:val="22"/>
          <w:lang w:eastAsia="it-IT"/>
        </w:rPr>
        <w:t>α</w:t>
      </w:r>
      <w:r w:rsidRPr="00F0217D">
        <w:rPr>
          <w:rFonts w:ascii="Calibri" w:hAnsi="Calibri" w:cs="Arial"/>
          <w:snapToGrid w:val="0"/>
          <w:szCs w:val="24"/>
          <w:lang w:eastAsia="it-IT"/>
        </w:rPr>
        <w:t>•</w:t>
      </w:r>
      <w:r>
        <w:rPr>
          <w:rFonts w:ascii="Calibri" w:hAnsi="Calibri" w:cs="Arial"/>
          <w:snapToGrid w:val="0"/>
          <w:szCs w:val="24"/>
          <w:lang w:eastAsia="it-IT"/>
        </w:rPr>
        <w:t>10)+</w:t>
      </w:r>
      <w:r w:rsidRPr="00F0217D">
        <w:rPr>
          <w:rFonts w:ascii="Calibri" w:hAnsi="Calibri" w:cs="Arial"/>
          <w:snapToGrid w:val="0"/>
          <w:szCs w:val="24"/>
          <w:lang w:eastAsia="it-IT"/>
        </w:rPr>
        <w:t xml:space="preserve"> </w:t>
      </w:r>
      <w:r w:rsidRPr="00F0217D">
        <w:rPr>
          <w:rFonts w:ascii="Calibri" w:hAnsi="Calibri" w:cs="Arial"/>
          <w:snapToGrid w:val="0"/>
          <w:szCs w:val="24"/>
          <w:lang w:eastAsia="it-IT"/>
        </w:rPr>
        <w:t>(β•</w:t>
      </w:r>
      <w:r>
        <w:rPr>
          <w:rFonts w:ascii="Calibri" w:hAnsi="Calibri" w:cs="Arial"/>
          <w:snapToGrid w:val="0"/>
          <w:szCs w:val="24"/>
          <w:lang w:eastAsia="it-IT"/>
        </w:rPr>
        <w:t>20</w:t>
      </w:r>
      <w:r w:rsidRPr="00F0217D">
        <w:rPr>
          <w:rFonts w:ascii="Calibri" w:hAnsi="Calibri" w:cs="Arial"/>
          <w:snapToGrid w:val="0"/>
          <w:szCs w:val="24"/>
          <w:lang w:eastAsia="it-IT"/>
        </w:rPr>
        <w:t>) + (γ•</w:t>
      </w:r>
      <w:r w:rsidR="00060B6F">
        <w:rPr>
          <w:rFonts w:ascii="Calibri" w:hAnsi="Calibri" w:cs="Arial"/>
          <w:snapToGrid w:val="0"/>
          <w:szCs w:val="24"/>
          <w:lang w:eastAsia="it-IT"/>
        </w:rPr>
        <w:t>70</w:t>
      </w:r>
      <w:r w:rsidRPr="00F0217D">
        <w:rPr>
          <w:rFonts w:ascii="Calibri" w:hAnsi="Calibri" w:cs="Arial"/>
          <w:snapToGrid w:val="0"/>
          <w:szCs w:val="24"/>
          <w:lang w:eastAsia="it-IT"/>
        </w:rPr>
        <w:t>) ] / 100</w:t>
      </w:r>
    </w:p>
    <w:p w:rsidR="00060B6F" w:rsidRPr="00060B6F" w:rsidRDefault="00060B6F" w:rsidP="0069011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 w:rsidRPr="00060B6F">
        <w:rPr>
          <w:rFonts w:ascii="Calibri" w:hAnsi="Calibri" w:cs="Arial"/>
          <w:snapToGrid w:val="0"/>
          <w:szCs w:val="24"/>
          <w:lang w:eastAsia="it-IT"/>
        </w:rPr>
        <w:t>In base ai pesi definiti nel Sistema di misurazione e valutazione della performance per i diversi ambiti di valutazione</w:t>
      </w:r>
    </w:p>
    <w:p w:rsidR="00060B6F" w:rsidRDefault="00060B6F" w:rsidP="0069011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 w:val="20"/>
          <w:lang w:eastAsia="it-IT"/>
        </w:rPr>
      </w:pPr>
    </w:p>
    <w:p w:rsidR="00060B6F" w:rsidRDefault="00060B6F" w:rsidP="0069011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 w:val="20"/>
          <w:lang w:eastAsia="it-IT"/>
        </w:rPr>
      </w:pPr>
    </w:p>
    <w:p w:rsidR="00E174EA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 w:rsidRPr="00CA4ABE">
        <w:rPr>
          <w:rFonts w:ascii="Calibri" w:hAnsi="Calibri" w:cs="Arial"/>
          <w:snapToGrid w:val="0"/>
          <w:szCs w:val="24"/>
          <w:lang w:eastAsia="it-IT"/>
        </w:rPr>
        <w:t>Note</w:t>
      </w:r>
      <w:r w:rsidR="0069011F">
        <w:rPr>
          <w:rFonts w:ascii="Calibri" w:hAnsi="Calibri" w:cs="Arial"/>
          <w:snapToGrid w:val="0"/>
          <w:szCs w:val="24"/>
          <w:lang w:eastAsia="it-IT"/>
        </w:rPr>
        <w:t>:</w:t>
      </w:r>
    </w:p>
    <w:p w:rsidR="0069011F" w:rsidRDefault="0069011F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69011F" w:rsidRDefault="0069011F" w:rsidP="0069011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69011F" w:rsidRDefault="0069011F" w:rsidP="0069011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060B6F" w:rsidRDefault="00060B6F" w:rsidP="00060B6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060B6F" w:rsidRDefault="00060B6F" w:rsidP="00060B6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060B6F" w:rsidRDefault="00060B6F" w:rsidP="00060B6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060B6F" w:rsidRDefault="00060B6F" w:rsidP="00060B6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060B6F" w:rsidRDefault="00060B6F" w:rsidP="00060B6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060B6F" w:rsidRDefault="00060B6F" w:rsidP="00060B6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69011F" w:rsidRDefault="0069011F" w:rsidP="0069011F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lang w:eastAsia="it-IT"/>
        </w:rPr>
      </w:pPr>
      <w:r>
        <w:rPr>
          <w:rFonts w:ascii="Calibri" w:hAnsi="Calibri" w:cs="Arial"/>
          <w:snapToGrid w:val="0"/>
          <w:szCs w:val="24"/>
          <w:lang w:eastAsia="it-IT"/>
        </w:rPr>
        <w:t>----------------------------------------------------------------------------------------------------------------------------------</w:t>
      </w:r>
    </w:p>
    <w:p w:rsidR="00E174EA" w:rsidRPr="0069011F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Cs w:val="24"/>
          <w:u w:val="single"/>
          <w:lang w:eastAsia="it-IT"/>
        </w:rPr>
      </w:pPr>
    </w:p>
    <w:p w:rsidR="00E174EA" w:rsidRPr="00775C24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sz w:val="20"/>
          <w:lang w:eastAsia="it-IT"/>
        </w:rPr>
      </w:pPr>
    </w:p>
    <w:p w:rsidR="00631879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lang w:eastAsia="it-IT"/>
        </w:rPr>
      </w:pPr>
      <w:r w:rsidRPr="00CA4ABE">
        <w:rPr>
          <w:rFonts w:ascii="Calibri" w:hAnsi="Calibri" w:cs="Arial"/>
          <w:snapToGrid w:val="0"/>
          <w:lang w:eastAsia="it-IT"/>
        </w:rPr>
        <w:t>Data, _______________</w:t>
      </w:r>
      <w:r w:rsidRPr="00CA4ABE">
        <w:rPr>
          <w:rFonts w:ascii="Calibri" w:hAnsi="Calibri" w:cs="Arial"/>
          <w:snapToGrid w:val="0"/>
          <w:lang w:eastAsia="it-IT"/>
        </w:rPr>
        <w:tab/>
      </w:r>
    </w:p>
    <w:p w:rsidR="00631879" w:rsidRDefault="00631879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lang w:eastAsia="it-IT"/>
        </w:rPr>
      </w:pPr>
    </w:p>
    <w:p w:rsidR="00631879" w:rsidRDefault="00631879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lang w:eastAsia="it-IT"/>
        </w:rPr>
      </w:pPr>
    </w:p>
    <w:p w:rsidR="00631879" w:rsidRDefault="00631879" w:rsidP="00631879">
      <w:pPr>
        <w:pStyle w:val="par"/>
        <w:tabs>
          <w:tab w:val="left" w:pos="851"/>
        </w:tabs>
        <w:ind w:firstLine="0"/>
        <w:rPr>
          <w:rFonts w:ascii="Calibri" w:hAnsi="Calibri" w:cs="Arial"/>
          <w:snapToGrid w:val="0"/>
          <w:lang w:eastAsia="it-IT"/>
        </w:rPr>
      </w:pPr>
      <w:r>
        <w:rPr>
          <w:rFonts w:ascii="Calibri" w:hAnsi="Calibri" w:cs="Arial"/>
          <w:snapToGrid w:val="0"/>
          <w:lang w:eastAsia="it-IT"/>
        </w:rPr>
        <w:tab/>
        <w:t>IL SINDACO</w:t>
      </w: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 w:rsidR="00060B6F">
        <w:rPr>
          <w:rFonts w:ascii="Calibri" w:hAnsi="Calibri" w:cs="Arial"/>
          <w:snapToGrid w:val="0"/>
          <w:lang w:eastAsia="it-IT"/>
        </w:rPr>
        <w:tab/>
      </w:r>
      <w:r w:rsidR="00060B6F"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ab/>
      </w:r>
      <w:r>
        <w:rPr>
          <w:rFonts w:ascii="Calibri" w:hAnsi="Calibri" w:cs="Arial"/>
          <w:snapToGrid w:val="0"/>
          <w:lang w:eastAsia="it-IT"/>
        </w:rPr>
        <w:t>IL SEGRETARIO COMUNALE</w:t>
      </w:r>
    </w:p>
    <w:p w:rsidR="00E174EA" w:rsidRPr="00CA4ABE" w:rsidRDefault="00631879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lang w:eastAsia="it-IT"/>
        </w:rPr>
      </w:pPr>
      <w:r>
        <w:rPr>
          <w:rFonts w:ascii="Calibri" w:hAnsi="Calibri" w:cs="Arial"/>
          <w:snapToGrid w:val="0"/>
          <w:lang w:eastAsia="it-IT"/>
        </w:rPr>
        <w:t>__________________________</w:t>
      </w:r>
      <w:r w:rsidR="00060B6F">
        <w:rPr>
          <w:rFonts w:ascii="Calibri" w:hAnsi="Calibri" w:cs="Arial"/>
          <w:snapToGrid w:val="0"/>
          <w:lang w:eastAsia="it-IT"/>
        </w:rPr>
        <w:tab/>
      </w:r>
      <w:r w:rsidR="00060B6F">
        <w:rPr>
          <w:rFonts w:ascii="Calibri" w:hAnsi="Calibri" w:cs="Arial"/>
          <w:snapToGrid w:val="0"/>
          <w:lang w:eastAsia="it-IT"/>
        </w:rPr>
        <w:tab/>
      </w:r>
      <w:r w:rsidR="00E174EA" w:rsidRPr="00CA4ABE">
        <w:rPr>
          <w:rFonts w:ascii="Calibri" w:hAnsi="Calibri" w:cs="Arial"/>
          <w:snapToGrid w:val="0"/>
          <w:lang w:eastAsia="it-IT"/>
        </w:rPr>
        <w:tab/>
      </w:r>
      <w:r w:rsidR="00E174EA">
        <w:rPr>
          <w:rFonts w:ascii="Calibri" w:hAnsi="Calibri" w:cs="Arial"/>
          <w:snapToGrid w:val="0"/>
          <w:lang w:eastAsia="it-IT"/>
        </w:rPr>
        <w:t>_______</w:t>
      </w:r>
      <w:r w:rsidR="00E174EA" w:rsidRPr="00CA4ABE">
        <w:rPr>
          <w:rFonts w:ascii="Calibri" w:hAnsi="Calibri" w:cs="Arial"/>
          <w:snapToGrid w:val="0"/>
          <w:lang w:eastAsia="it-IT"/>
        </w:rPr>
        <w:t>______________________</w:t>
      </w:r>
      <w:r w:rsidR="00E174EA">
        <w:rPr>
          <w:rFonts w:ascii="Calibri" w:hAnsi="Calibri" w:cs="Arial"/>
          <w:snapToGrid w:val="0"/>
          <w:lang w:eastAsia="it-IT"/>
        </w:rPr>
        <w:t>______</w:t>
      </w:r>
    </w:p>
    <w:p w:rsidR="00631879" w:rsidRPr="00C65E3E" w:rsidRDefault="00631879" w:rsidP="00631879">
      <w:pPr>
        <w:pStyle w:val="par"/>
        <w:tabs>
          <w:tab w:val="left" w:pos="993"/>
        </w:tabs>
        <w:ind w:firstLine="0"/>
        <w:rPr>
          <w:rFonts w:ascii="Calibri" w:hAnsi="Calibri" w:cs="Arial"/>
          <w:i/>
          <w:snapToGrid w:val="0"/>
          <w:sz w:val="20"/>
          <w:lang w:eastAsia="it-IT"/>
        </w:rPr>
      </w:pPr>
      <w:r>
        <w:rPr>
          <w:rFonts w:ascii="Calibri" w:hAnsi="Calibri" w:cs="Arial"/>
          <w:i/>
          <w:snapToGrid w:val="0"/>
          <w:sz w:val="20"/>
          <w:lang w:eastAsia="it-IT"/>
        </w:rPr>
        <w:tab/>
      </w:r>
      <w:r w:rsidRPr="00C65E3E">
        <w:rPr>
          <w:rFonts w:ascii="Calibri" w:hAnsi="Calibri" w:cs="Arial"/>
          <w:i/>
          <w:snapToGrid w:val="0"/>
          <w:sz w:val="20"/>
          <w:lang w:eastAsia="it-IT"/>
        </w:rPr>
        <w:t>(firma)</w:t>
      </w:r>
      <w:r>
        <w:rPr>
          <w:rFonts w:ascii="Calibri" w:hAnsi="Calibri" w:cs="Arial"/>
          <w:i/>
          <w:snapToGrid w:val="0"/>
          <w:sz w:val="20"/>
          <w:lang w:eastAsia="it-IT"/>
        </w:rPr>
        <w:tab/>
      </w:r>
      <w:r>
        <w:rPr>
          <w:rFonts w:ascii="Calibri" w:hAnsi="Calibri" w:cs="Arial"/>
          <w:i/>
          <w:snapToGrid w:val="0"/>
          <w:sz w:val="20"/>
          <w:lang w:eastAsia="it-IT"/>
        </w:rPr>
        <w:tab/>
      </w:r>
      <w:r>
        <w:rPr>
          <w:rFonts w:ascii="Calibri" w:hAnsi="Calibri" w:cs="Arial"/>
          <w:i/>
          <w:snapToGrid w:val="0"/>
          <w:sz w:val="20"/>
          <w:lang w:eastAsia="it-IT"/>
        </w:rPr>
        <w:tab/>
      </w:r>
      <w:r w:rsidR="00060B6F">
        <w:rPr>
          <w:rFonts w:ascii="Calibri" w:hAnsi="Calibri" w:cs="Arial"/>
          <w:i/>
          <w:snapToGrid w:val="0"/>
          <w:sz w:val="20"/>
          <w:lang w:eastAsia="it-IT"/>
        </w:rPr>
        <w:tab/>
      </w:r>
      <w:r w:rsidR="00060B6F">
        <w:rPr>
          <w:rFonts w:ascii="Calibri" w:hAnsi="Calibri" w:cs="Arial"/>
          <w:i/>
          <w:snapToGrid w:val="0"/>
          <w:sz w:val="20"/>
          <w:lang w:eastAsia="it-IT"/>
        </w:rPr>
        <w:tab/>
      </w:r>
      <w:r>
        <w:rPr>
          <w:rFonts w:ascii="Calibri" w:hAnsi="Calibri" w:cs="Arial"/>
          <w:i/>
          <w:snapToGrid w:val="0"/>
          <w:sz w:val="20"/>
          <w:lang w:eastAsia="it-IT"/>
        </w:rPr>
        <w:tab/>
      </w:r>
      <w:r>
        <w:rPr>
          <w:rFonts w:ascii="Calibri" w:hAnsi="Calibri" w:cs="Arial"/>
          <w:i/>
          <w:snapToGrid w:val="0"/>
          <w:sz w:val="20"/>
          <w:lang w:eastAsia="it-IT"/>
        </w:rPr>
        <w:tab/>
      </w:r>
      <w:r w:rsidRPr="00C65E3E">
        <w:rPr>
          <w:rFonts w:ascii="Calibri" w:hAnsi="Calibri" w:cs="Arial"/>
          <w:i/>
          <w:snapToGrid w:val="0"/>
          <w:sz w:val="20"/>
          <w:lang w:eastAsia="it-IT"/>
        </w:rPr>
        <w:t>(firma)</w:t>
      </w:r>
    </w:p>
    <w:p w:rsidR="00E174EA" w:rsidRDefault="00E174EA" w:rsidP="00E03202">
      <w:pPr>
        <w:pStyle w:val="par"/>
        <w:tabs>
          <w:tab w:val="left" w:pos="2410"/>
        </w:tabs>
        <w:ind w:firstLine="0"/>
        <w:rPr>
          <w:rFonts w:ascii="Calibri" w:hAnsi="Calibri" w:cs="Arial"/>
          <w:snapToGrid w:val="0"/>
          <w:lang w:eastAsia="it-IT"/>
        </w:rPr>
      </w:pPr>
    </w:p>
    <w:sectPr w:rsidR="00E174EA" w:rsidSect="00C65E3E">
      <w:pgSz w:w="11907" w:h="16840"/>
      <w:pgMar w:top="1417" w:right="1134" w:bottom="1134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CD" w:rsidRDefault="00866BCD">
      <w:r>
        <w:separator/>
      </w:r>
    </w:p>
  </w:endnote>
  <w:endnote w:type="continuationSeparator" w:id="0">
    <w:p w:rsidR="00866BCD" w:rsidRDefault="0086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CD" w:rsidRDefault="00866BC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66BCD" w:rsidRDefault="00866BC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5767"/>
      <w:docPartObj>
        <w:docPartGallery w:val="Page Numbers (Bottom of Page)"/>
        <w:docPartUnique/>
      </w:docPartObj>
    </w:sdtPr>
    <w:sdtContent>
      <w:p w:rsidR="00174CE8" w:rsidRDefault="00174CE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812" w:rsidRPr="002A0812">
          <w:rPr>
            <w:noProof/>
            <w:lang w:val="it-IT"/>
          </w:rPr>
          <w:t>2</w:t>
        </w:r>
        <w:r>
          <w:fldChar w:fldCharType="end"/>
        </w:r>
      </w:p>
    </w:sdtContent>
  </w:sdt>
  <w:p w:rsidR="00174CE8" w:rsidRDefault="00174C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C" w:rsidRDefault="00D73DBC">
    <w:pPr>
      <w:pStyle w:val="Pidipagina"/>
      <w:jc w:val="right"/>
    </w:pPr>
  </w:p>
  <w:p w:rsidR="00D73DBC" w:rsidRDefault="00D73D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CD" w:rsidRDefault="00866BCD">
      <w:r>
        <w:separator/>
      </w:r>
    </w:p>
  </w:footnote>
  <w:footnote w:type="continuationSeparator" w:id="0">
    <w:p w:rsidR="00866BCD" w:rsidRDefault="0086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E8" w:rsidRDefault="00174C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E8" w:rsidRDefault="00174CE8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CD" w:rsidRPr="00C9673E" w:rsidRDefault="00866BCD" w:rsidP="001D202A">
    <w:pPr>
      <w:pStyle w:val="Intestazione"/>
      <w:tabs>
        <w:tab w:val="clear" w:pos="9072"/>
        <w:tab w:val="right" w:pos="9639"/>
      </w:tabs>
      <w:rPr>
        <w:rFonts w:ascii="Arial" w:hAnsi="Arial" w:cs="Arial"/>
        <w:color w:val="A6A6A6"/>
        <w:sz w:val="16"/>
      </w:rPr>
    </w:pPr>
    <w:r>
      <w:tab/>
    </w:r>
  </w:p>
  <w:p w:rsidR="00866BCD" w:rsidRDefault="00866BCD" w:rsidP="001D202A">
    <w:pPr>
      <w:pStyle w:val="Intestazione"/>
      <w:tabs>
        <w:tab w:val="clear" w:pos="4536"/>
        <w:tab w:val="clear" w:pos="9072"/>
        <w:tab w:val="left" w:pos="1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3EC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1"/>
        <w:szCs w:val="21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1"/>
        <w:szCs w:val="21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1"/>
        <w:szCs w:val="21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1"/>
        <w:szCs w:val="21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1"/>
        <w:szCs w:val="21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1"/>
        <w:szCs w:val="21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1"/>
        <w:szCs w:val="21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1"/>
        <w:szCs w:val="21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1"/>
        <w:szCs w:val="21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1"/>
        <w:szCs w:val="21"/>
      </w:rPr>
    </w:lvl>
  </w:abstractNum>
  <w:abstractNum w:abstractNumId="5">
    <w:nsid w:val="08125D12"/>
    <w:multiLevelType w:val="hybridMultilevel"/>
    <w:tmpl w:val="838AACBA"/>
    <w:lvl w:ilvl="0" w:tplc="9AD2ED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54E4"/>
    <w:multiLevelType w:val="hybridMultilevel"/>
    <w:tmpl w:val="704220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F0145F"/>
    <w:multiLevelType w:val="hybridMultilevel"/>
    <w:tmpl w:val="443650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A871B3"/>
    <w:multiLevelType w:val="hybridMultilevel"/>
    <w:tmpl w:val="0E7E7B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636052"/>
    <w:multiLevelType w:val="hybridMultilevel"/>
    <w:tmpl w:val="D846A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E509A"/>
    <w:multiLevelType w:val="hybridMultilevel"/>
    <w:tmpl w:val="DBF2696A"/>
    <w:lvl w:ilvl="0" w:tplc="0C1CF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842EA"/>
    <w:multiLevelType w:val="hybridMultilevel"/>
    <w:tmpl w:val="D4EC1800"/>
    <w:lvl w:ilvl="0" w:tplc="1A404C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117525"/>
    <w:multiLevelType w:val="hybridMultilevel"/>
    <w:tmpl w:val="6E2287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431B9"/>
    <w:multiLevelType w:val="hybridMultilevel"/>
    <w:tmpl w:val="895CF1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9F646B"/>
    <w:multiLevelType w:val="hybridMultilevel"/>
    <w:tmpl w:val="4D5632A4"/>
    <w:lvl w:ilvl="0" w:tplc="0C1C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C0F38"/>
    <w:multiLevelType w:val="hybridMultilevel"/>
    <w:tmpl w:val="FB5458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55B1B"/>
    <w:multiLevelType w:val="multilevel"/>
    <w:tmpl w:val="A32EBD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1"/>
        <w:szCs w:val="21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1"/>
        <w:szCs w:val="21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1"/>
        <w:szCs w:val="21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1"/>
        <w:szCs w:val="21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1"/>
        <w:szCs w:val="21"/>
      </w:rPr>
    </w:lvl>
  </w:abstractNum>
  <w:abstractNum w:abstractNumId="17">
    <w:nsid w:val="3C46168D"/>
    <w:multiLevelType w:val="multilevel"/>
    <w:tmpl w:val="000E8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FCD6F13"/>
    <w:multiLevelType w:val="hybridMultilevel"/>
    <w:tmpl w:val="E6DC079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D6454"/>
    <w:multiLevelType w:val="hybridMultilevel"/>
    <w:tmpl w:val="92C2B97C"/>
    <w:lvl w:ilvl="0" w:tplc="4C26A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22697"/>
    <w:multiLevelType w:val="hybridMultilevel"/>
    <w:tmpl w:val="420E7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8307C"/>
    <w:multiLevelType w:val="hybridMultilevel"/>
    <w:tmpl w:val="D1CE8B70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91732"/>
    <w:multiLevelType w:val="hybridMultilevel"/>
    <w:tmpl w:val="917E1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9FD"/>
    <w:multiLevelType w:val="hybridMultilevel"/>
    <w:tmpl w:val="0E7E7B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8D3108"/>
    <w:multiLevelType w:val="hybridMultilevel"/>
    <w:tmpl w:val="6E2287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7D083A"/>
    <w:multiLevelType w:val="hybridMultilevel"/>
    <w:tmpl w:val="7A163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E6FCC"/>
    <w:multiLevelType w:val="hybridMultilevel"/>
    <w:tmpl w:val="45820728"/>
    <w:lvl w:ilvl="0" w:tplc="80DA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2FAE"/>
    <w:multiLevelType w:val="hybridMultilevel"/>
    <w:tmpl w:val="46106558"/>
    <w:lvl w:ilvl="0" w:tplc="944EF11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C0CD9"/>
    <w:multiLevelType w:val="hybridMultilevel"/>
    <w:tmpl w:val="9CD63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85539"/>
    <w:multiLevelType w:val="hybridMultilevel"/>
    <w:tmpl w:val="C5306C1C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756741B8"/>
    <w:multiLevelType w:val="hybridMultilevel"/>
    <w:tmpl w:val="704220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337D7D"/>
    <w:multiLevelType w:val="hybridMultilevel"/>
    <w:tmpl w:val="1108A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FB0735"/>
    <w:multiLevelType w:val="hybridMultilevel"/>
    <w:tmpl w:val="6E2287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0"/>
  </w:num>
  <w:num w:numId="3">
    <w:abstractNumId w:val="25"/>
  </w:num>
  <w:num w:numId="4">
    <w:abstractNumId w:val="9"/>
  </w:num>
  <w:num w:numId="5">
    <w:abstractNumId w:val="26"/>
  </w:num>
  <w:num w:numId="6">
    <w:abstractNumId w:val="28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9"/>
  </w:num>
  <w:num w:numId="13">
    <w:abstractNumId w:val="16"/>
  </w:num>
  <w:num w:numId="14">
    <w:abstractNumId w:val="32"/>
  </w:num>
  <w:num w:numId="15">
    <w:abstractNumId w:val="6"/>
  </w:num>
  <w:num w:numId="16">
    <w:abstractNumId w:val="0"/>
  </w:num>
  <w:num w:numId="17">
    <w:abstractNumId w:val="22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1"/>
  </w:num>
  <w:num w:numId="23">
    <w:abstractNumId w:val="14"/>
  </w:num>
  <w:num w:numId="24">
    <w:abstractNumId w:val="20"/>
  </w:num>
  <w:num w:numId="25">
    <w:abstractNumId w:val="7"/>
  </w:num>
  <w:num w:numId="26">
    <w:abstractNumId w:val="13"/>
  </w:num>
  <w:num w:numId="27">
    <w:abstractNumId w:val="8"/>
  </w:num>
  <w:num w:numId="28">
    <w:abstractNumId w:val="17"/>
  </w:num>
  <w:num w:numId="29">
    <w:abstractNumId w:val="15"/>
  </w:num>
  <w:num w:numId="30">
    <w:abstractNumId w:val="21"/>
  </w:num>
  <w:num w:numId="31">
    <w:abstractNumId w:val="18"/>
  </w:num>
  <w:num w:numId="32">
    <w:abstractNumId w:val="5"/>
  </w:num>
  <w:num w:numId="33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v:stroke weight="1.7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8"/>
    <w:rsid w:val="00004AB7"/>
    <w:rsid w:val="000059BA"/>
    <w:rsid w:val="00006258"/>
    <w:rsid w:val="00007525"/>
    <w:rsid w:val="00007CE6"/>
    <w:rsid w:val="0001615E"/>
    <w:rsid w:val="00017F7F"/>
    <w:rsid w:val="00020554"/>
    <w:rsid w:val="00020FAC"/>
    <w:rsid w:val="00024F2C"/>
    <w:rsid w:val="000322D9"/>
    <w:rsid w:val="0003369D"/>
    <w:rsid w:val="00036000"/>
    <w:rsid w:val="00036D29"/>
    <w:rsid w:val="00040109"/>
    <w:rsid w:val="00043786"/>
    <w:rsid w:val="00044F7D"/>
    <w:rsid w:val="00046A4B"/>
    <w:rsid w:val="00052830"/>
    <w:rsid w:val="00052F94"/>
    <w:rsid w:val="00053D2F"/>
    <w:rsid w:val="00056D62"/>
    <w:rsid w:val="00057AE9"/>
    <w:rsid w:val="00060B6F"/>
    <w:rsid w:val="00062189"/>
    <w:rsid w:val="000639E7"/>
    <w:rsid w:val="00066369"/>
    <w:rsid w:val="00067625"/>
    <w:rsid w:val="000737D4"/>
    <w:rsid w:val="0007382C"/>
    <w:rsid w:val="000740B3"/>
    <w:rsid w:val="00076F60"/>
    <w:rsid w:val="00081791"/>
    <w:rsid w:val="00084F39"/>
    <w:rsid w:val="00086732"/>
    <w:rsid w:val="0008706E"/>
    <w:rsid w:val="00087638"/>
    <w:rsid w:val="00087CBB"/>
    <w:rsid w:val="00091E61"/>
    <w:rsid w:val="0009313F"/>
    <w:rsid w:val="000946C4"/>
    <w:rsid w:val="000A085D"/>
    <w:rsid w:val="000A196E"/>
    <w:rsid w:val="000A7D97"/>
    <w:rsid w:val="000A7DB8"/>
    <w:rsid w:val="000B02AB"/>
    <w:rsid w:val="000B247C"/>
    <w:rsid w:val="000B44DD"/>
    <w:rsid w:val="000B4B4E"/>
    <w:rsid w:val="000B5DE9"/>
    <w:rsid w:val="000B68A4"/>
    <w:rsid w:val="000B7D06"/>
    <w:rsid w:val="000C0730"/>
    <w:rsid w:val="000C6038"/>
    <w:rsid w:val="000C707C"/>
    <w:rsid w:val="000D2F1C"/>
    <w:rsid w:val="000D4AC1"/>
    <w:rsid w:val="000D67EC"/>
    <w:rsid w:val="000D7910"/>
    <w:rsid w:val="000E0CE5"/>
    <w:rsid w:val="000E2C6B"/>
    <w:rsid w:val="000E4D60"/>
    <w:rsid w:val="000F1780"/>
    <w:rsid w:val="000F1CCD"/>
    <w:rsid w:val="000F3B3D"/>
    <w:rsid w:val="000F4CD1"/>
    <w:rsid w:val="000F6EAB"/>
    <w:rsid w:val="000F755B"/>
    <w:rsid w:val="001012CE"/>
    <w:rsid w:val="00101D1D"/>
    <w:rsid w:val="00104A3E"/>
    <w:rsid w:val="00107D0D"/>
    <w:rsid w:val="00116EC2"/>
    <w:rsid w:val="00121246"/>
    <w:rsid w:val="00123DA7"/>
    <w:rsid w:val="0012593E"/>
    <w:rsid w:val="00130566"/>
    <w:rsid w:val="001328A9"/>
    <w:rsid w:val="001338C2"/>
    <w:rsid w:val="00141241"/>
    <w:rsid w:val="001412E4"/>
    <w:rsid w:val="00143642"/>
    <w:rsid w:val="0015035E"/>
    <w:rsid w:val="00151C91"/>
    <w:rsid w:val="00156044"/>
    <w:rsid w:val="00167FF2"/>
    <w:rsid w:val="00174CE8"/>
    <w:rsid w:val="00175605"/>
    <w:rsid w:val="00177889"/>
    <w:rsid w:val="0018419A"/>
    <w:rsid w:val="00186269"/>
    <w:rsid w:val="0018703E"/>
    <w:rsid w:val="0019264C"/>
    <w:rsid w:val="00192C3C"/>
    <w:rsid w:val="0019314F"/>
    <w:rsid w:val="001939E7"/>
    <w:rsid w:val="0019404A"/>
    <w:rsid w:val="00195286"/>
    <w:rsid w:val="001A11B3"/>
    <w:rsid w:val="001A1811"/>
    <w:rsid w:val="001B11F8"/>
    <w:rsid w:val="001B16F6"/>
    <w:rsid w:val="001C29C3"/>
    <w:rsid w:val="001C3409"/>
    <w:rsid w:val="001C438A"/>
    <w:rsid w:val="001C447B"/>
    <w:rsid w:val="001C47F4"/>
    <w:rsid w:val="001C6B48"/>
    <w:rsid w:val="001D09F5"/>
    <w:rsid w:val="001D202A"/>
    <w:rsid w:val="001D2B61"/>
    <w:rsid w:val="001D3CB9"/>
    <w:rsid w:val="001D4F87"/>
    <w:rsid w:val="001D64DE"/>
    <w:rsid w:val="001D7442"/>
    <w:rsid w:val="001D75F1"/>
    <w:rsid w:val="001E0472"/>
    <w:rsid w:val="001E14BB"/>
    <w:rsid w:val="001E1927"/>
    <w:rsid w:val="001E2864"/>
    <w:rsid w:val="001E3330"/>
    <w:rsid w:val="001E3996"/>
    <w:rsid w:val="001E7136"/>
    <w:rsid w:val="001F04FB"/>
    <w:rsid w:val="001F6DDB"/>
    <w:rsid w:val="002008E1"/>
    <w:rsid w:val="00204159"/>
    <w:rsid w:val="00204854"/>
    <w:rsid w:val="00210032"/>
    <w:rsid w:val="002100C9"/>
    <w:rsid w:val="00214531"/>
    <w:rsid w:val="0021658B"/>
    <w:rsid w:val="0022259B"/>
    <w:rsid w:val="002235B8"/>
    <w:rsid w:val="00224540"/>
    <w:rsid w:val="00224EAA"/>
    <w:rsid w:val="00225391"/>
    <w:rsid w:val="0022788D"/>
    <w:rsid w:val="00232D66"/>
    <w:rsid w:val="002374F2"/>
    <w:rsid w:val="00242767"/>
    <w:rsid w:val="0024450A"/>
    <w:rsid w:val="00246020"/>
    <w:rsid w:val="002463A8"/>
    <w:rsid w:val="00247ED1"/>
    <w:rsid w:val="00251708"/>
    <w:rsid w:val="00251832"/>
    <w:rsid w:val="002530A1"/>
    <w:rsid w:val="00253BBF"/>
    <w:rsid w:val="00253EF9"/>
    <w:rsid w:val="002559EB"/>
    <w:rsid w:val="00257509"/>
    <w:rsid w:val="002641AD"/>
    <w:rsid w:val="002712D9"/>
    <w:rsid w:val="00273F32"/>
    <w:rsid w:val="002740CD"/>
    <w:rsid w:val="0027695E"/>
    <w:rsid w:val="00281111"/>
    <w:rsid w:val="00284A2D"/>
    <w:rsid w:val="002936A9"/>
    <w:rsid w:val="00297596"/>
    <w:rsid w:val="002A0812"/>
    <w:rsid w:val="002A232C"/>
    <w:rsid w:val="002A31BB"/>
    <w:rsid w:val="002A5622"/>
    <w:rsid w:val="002A67F9"/>
    <w:rsid w:val="002A6BB6"/>
    <w:rsid w:val="002A749B"/>
    <w:rsid w:val="002B1B04"/>
    <w:rsid w:val="002B7720"/>
    <w:rsid w:val="002C0C42"/>
    <w:rsid w:val="002C22F0"/>
    <w:rsid w:val="002D53EE"/>
    <w:rsid w:val="002D56F6"/>
    <w:rsid w:val="002D78AF"/>
    <w:rsid w:val="002E13A3"/>
    <w:rsid w:val="002E3A8C"/>
    <w:rsid w:val="002E52E6"/>
    <w:rsid w:val="002E66AB"/>
    <w:rsid w:val="002E69B2"/>
    <w:rsid w:val="002E6CB5"/>
    <w:rsid w:val="002F1B09"/>
    <w:rsid w:val="002F349A"/>
    <w:rsid w:val="002F4C10"/>
    <w:rsid w:val="00300B8E"/>
    <w:rsid w:val="00300C8B"/>
    <w:rsid w:val="00302612"/>
    <w:rsid w:val="00302A9C"/>
    <w:rsid w:val="00305928"/>
    <w:rsid w:val="00307A62"/>
    <w:rsid w:val="00315849"/>
    <w:rsid w:val="00315F51"/>
    <w:rsid w:val="00320365"/>
    <w:rsid w:val="0032045D"/>
    <w:rsid w:val="0032566D"/>
    <w:rsid w:val="00325E65"/>
    <w:rsid w:val="00331E9A"/>
    <w:rsid w:val="0033200A"/>
    <w:rsid w:val="00335F79"/>
    <w:rsid w:val="00336AF8"/>
    <w:rsid w:val="00336BC2"/>
    <w:rsid w:val="00344662"/>
    <w:rsid w:val="00347183"/>
    <w:rsid w:val="0034763B"/>
    <w:rsid w:val="0035013B"/>
    <w:rsid w:val="00350DA8"/>
    <w:rsid w:val="0035166D"/>
    <w:rsid w:val="003529AD"/>
    <w:rsid w:val="003574C6"/>
    <w:rsid w:val="00364826"/>
    <w:rsid w:val="00364B72"/>
    <w:rsid w:val="00365C6C"/>
    <w:rsid w:val="00365F52"/>
    <w:rsid w:val="0036649D"/>
    <w:rsid w:val="00370291"/>
    <w:rsid w:val="00370EDA"/>
    <w:rsid w:val="00371EC8"/>
    <w:rsid w:val="00373877"/>
    <w:rsid w:val="00373B6B"/>
    <w:rsid w:val="00377B8F"/>
    <w:rsid w:val="0038104E"/>
    <w:rsid w:val="00387534"/>
    <w:rsid w:val="00390DE1"/>
    <w:rsid w:val="003942CF"/>
    <w:rsid w:val="00396905"/>
    <w:rsid w:val="0039741F"/>
    <w:rsid w:val="003B386E"/>
    <w:rsid w:val="003B5F82"/>
    <w:rsid w:val="003B7FB6"/>
    <w:rsid w:val="003C0166"/>
    <w:rsid w:val="003C156B"/>
    <w:rsid w:val="003C1C5A"/>
    <w:rsid w:val="003C4D2B"/>
    <w:rsid w:val="003C6460"/>
    <w:rsid w:val="003D2680"/>
    <w:rsid w:val="003D4315"/>
    <w:rsid w:val="003D643C"/>
    <w:rsid w:val="003D6F0E"/>
    <w:rsid w:val="003E1BC3"/>
    <w:rsid w:val="003E2171"/>
    <w:rsid w:val="003E7139"/>
    <w:rsid w:val="003E7E3C"/>
    <w:rsid w:val="003F017E"/>
    <w:rsid w:val="003F2C61"/>
    <w:rsid w:val="003F5435"/>
    <w:rsid w:val="003F7BE6"/>
    <w:rsid w:val="003F7F90"/>
    <w:rsid w:val="00401815"/>
    <w:rsid w:val="00401C45"/>
    <w:rsid w:val="004028AE"/>
    <w:rsid w:val="00403487"/>
    <w:rsid w:val="00403DBF"/>
    <w:rsid w:val="00406C92"/>
    <w:rsid w:val="00406D4B"/>
    <w:rsid w:val="00413F30"/>
    <w:rsid w:val="00413FC8"/>
    <w:rsid w:val="00414852"/>
    <w:rsid w:val="00415B34"/>
    <w:rsid w:val="00415F51"/>
    <w:rsid w:val="00417CCA"/>
    <w:rsid w:val="00425BDF"/>
    <w:rsid w:val="0043499A"/>
    <w:rsid w:val="00437AD4"/>
    <w:rsid w:val="00441A09"/>
    <w:rsid w:val="00441FF8"/>
    <w:rsid w:val="0044511F"/>
    <w:rsid w:val="00452DB0"/>
    <w:rsid w:val="004610EC"/>
    <w:rsid w:val="004626FD"/>
    <w:rsid w:val="004735A0"/>
    <w:rsid w:val="00477684"/>
    <w:rsid w:val="004876F7"/>
    <w:rsid w:val="00487B93"/>
    <w:rsid w:val="0049011C"/>
    <w:rsid w:val="00491AEE"/>
    <w:rsid w:val="004929D7"/>
    <w:rsid w:val="00492F0E"/>
    <w:rsid w:val="00494077"/>
    <w:rsid w:val="00497675"/>
    <w:rsid w:val="004A4003"/>
    <w:rsid w:val="004A5FC8"/>
    <w:rsid w:val="004A637F"/>
    <w:rsid w:val="004A74BD"/>
    <w:rsid w:val="004B3CA1"/>
    <w:rsid w:val="004B7103"/>
    <w:rsid w:val="004B7DF8"/>
    <w:rsid w:val="004C3F2E"/>
    <w:rsid w:val="004D081C"/>
    <w:rsid w:val="004D589C"/>
    <w:rsid w:val="004E1EE1"/>
    <w:rsid w:val="004E6AD7"/>
    <w:rsid w:val="004F1B7C"/>
    <w:rsid w:val="004F62D1"/>
    <w:rsid w:val="0050054F"/>
    <w:rsid w:val="00500551"/>
    <w:rsid w:val="00501A1E"/>
    <w:rsid w:val="00501D3A"/>
    <w:rsid w:val="00502756"/>
    <w:rsid w:val="005040EC"/>
    <w:rsid w:val="0050631E"/>
    <w:rsid w:val="005067EC"/>
    <w:rsid w:val="00510E48"/>
    <w:rsid w:val="005118EF"/>
    <w:rsid w:val="00513E2C"/>
    <w:rsid w:val="00513EC1"/>
    <w:rsid w:val="005147C0"/>
    <w:rsid w:val="00514C04"/>
    <w:rsid w:val="00515478"/>
    <w:rsid w:val="00516824"/>
    <w:rsid w:val="00520FAF"/>
    <w:rsid w:val="0052148E"/>
    <w:rsid w:val="005254C0"/>
    <w:rsid w:val="00527EE1"/>
    <w:rsid w:val="00536597"/>
    <w:rsid w:val="00541818"/>
    <w:rsid w:val="005441C0"/>
    <w:rsid w:val="00551072"/>
    <w:rsid w:val="00553009"/>
    <w:rsid w:val="00553408"/>
    <w:rsid w:val="0056065F"/>
    <w:rsid w:val="005624BF"/>
    <w:rsid w:val="00565342"/>
    <w:rsid w:val="00565AE6"/>
    <w:rsid w:val="00571516"/>
    <w:rsid w:val="005853C3"/>
    <w:rsid w:val="005858F7"/>
    <w:rsid w:val="00585E85"/>
    <w:rsid w:val="00587190"/>
    <w:rsid w:val="005873C2"/>
    <w:rsid w:val="00590697"/>
    <w:rsid w:val="005920D3"/>
    <w:rsid w:val="005924BB"/>
    <w:rsid w:val="0059263B"/>
    <w:rsid w:val="0059273D"/>
    <w:rsid w:val="005945B6"/>
    <w:rsid w:val="005A7E25"/>
    <w:rsid w:val="005B04BB"/>
    <w:rsid w:val="005B1289"/>
    <w:rsid w:val="005B1D97"/>
    <w:rsid w:val="005B2CC9"/>
    <w:rsid w:val="005B56EC"/>
    <w:rsid w:val="005B781A"/>
    <w:rsid w:val="005C2FD9"/>
    <w:rsid w:val="005C302F"/>
    <w:rsid w:val="005C7EF1"/>
    <w:rsid w:val="005D3FC9"/>
    <w:rsid w:val="005D4473"/>
    <w:rsid w:val="005D5CD2"/>
    <w:rsid w:val="005D5FB1"/>
    <w:rsid w:val="005D7A1B"/>
    <w:rsid w:val="005E0DBD"/>
    <w:rsid w:val="005E0E28"/>
    <w:rsid w:val="005E26FC"/>
    <w:rsid w:val="005E29EF"/>
    <w:rsid w:val="005E2CA4"/>
    <w:rsid w:val="005E436C"/>
    <w:rsid w:val="005E791F"/>
    <w:rsid w:val="005E7DBD"/>
    <w:rsid w:val="005F1689"/>
    <w:rsid w:val="005F1BC0"/>
    <w:rsid w:val="005F5E69"/>
    <w:rsid w:val="0060244E"/>
    <w:rsid w:val="00605998"/>
    <w:rsid w:val="00605F4D"/>
    <w:rsid w:val="00606F8D"/>
    <w:rsid w:val="00610C36"/>
    <w:rsid w:val="006129D4"/>
    <w:rsid w:val="00616D65"/>
    <w:rsid w:val="00620ABE"/>
    <w:rsid w:val="00620DCF"/>
    <w:rsid w:val="00631879"/>
    <w:rsid w:val="006336D6"/>
    <w:rsid w:val="00640C12"/>
    <w:rsid w:val="006422D7"/>
    <w:rsid w:val="0064407D"/>
    <w:rsid w:val="00650442"/>
    <w:rsid w:val="00651012"/>
    <w:rsid w:val="00652B98"/>
    <w:rsid w:val="00652D80"/>
    <w:rsid w:val="0065362C"/>
    <w:rsid w:val="00654B28"/>
    <w:rsid w:val="00654E59"/>
    <w:rsid w:val="00655F31"/>
    <w:rsid w:val="0065734D"/>
    <w:rsid w:val="00657C79"/>
    <w:rsid w:val="00660A41"/>
    <w:rsid w:val="00662EA0"/>
    <w:rsid w:val="00663080"/>
    <w:rsid w:val="00667513"/>
    <w:rsid w:val="00673C49"/>
    <w:rsid w:val="00681510"/>
    <w:rsid w:val="00682718"/>
    <w:rsid w:val="00683956"/>
    <w:rsid w:val="0068653C"/>
    <w:rsid w:val="00687361"/>
    <w:rsid w:val="0069011F"/>
    <w:rsid w:val="00692EC0"/>
    <w:rsid w:val="0069413A"/>
    <w:rsid w:val="00694A8F"/>
    <w:rsid w:val="00694E88"/>
    <w:rsid w:val="006967E4"/>
    <w:rsid w:val="006972F0"/>
    <w:rsid w:val="006977AD"/>
    <w:rsid w:val="006A08A7"/>
    <w:rsid w:val="006A2FEA"/>
    <w:rsid w:val="006B0A15"/>
    <w:rsid w:val="006B0DB8"/>
    <w:rsid w:val="006B316D"/>
    <w:rsid w:val="006B482B"/>
    <w:rsid w:val="006B499A"/>
    <w:rsid w:val="006B6773"/>
    <w:rsid w:val="006B725B"/>
    <w:rsid w:val="006C0CA6"/>
    <w:rsid w:val="006C15C6"/>
    <w:rsid w:val="006C6B28"/>
    <w:rsid w:val="006D12C5"/>
    <w:rsid w:val="006D2734"/>
    <w:rsid w:val="006D6821"/>
    <w:rsid w:val="006D6F8D"/>
    <w:rsid w:val="006E1FC7"/>
    <w:rsid w:val="006E6423"/>
    <w:rsid w:val="006F2238"/>
    <w:rsid w:val="006F3D94"/>
    <w:rsid w:val="006F4271"/>
    <w:rsid w:val="006F4618"/>
    <w:rsid w:val="006F5E5D"/>
    <w:rsid w:val="00701B99"/>
    <w:rsid w:val="00710912"/>
    <w:rsid w:val="007159A3"/>
    <w:rsid w:val="00722D2B"/>
    <w:rsid w:val="00723EB0"/>
    <w:rsid w:val="007243EB"/>
    <w:rsid w:val="00727F84"/>
    <w:rsid w:val="007328E4"/>
    <w:rsid w:val="00733F12"/>
    <w:rsid w:val="00734579"/>
    <w:rsid w:val="00735D7B"/>
    <w:rsid w:val="00736EF0"/>
    <w:rsid w:val="007423F9"/>
    <w:rsid w:val="00743003"/>
    <w:rsid w:val="00745E82"/>
    <w:rsid w:val="00750C27"/>
    <w:rsid w:val="0075119C"/>
    <w:rsid w:val="00753B35"/>
    <w:rsid w:val="00754705"/>
    <w:rsid w:val="0076066D"/>
    <w:rsid w:val="00763D06"/>
    <w:rsid w:val="0076700F"/>
    <w:rsid w:val="0077186E"/>
    <w:rsid w:val="00773407"/>
    <w:rsid w:val="007748BE"/>
    <w:rsid w:val="00775C24"/>
    <w:rsid w:val="0077663F"/>
    <w:rsid w:val="00781E7B"/>
    <w:rsid w:val="00784AF7"/>
    <w:rsid w:val="00784C92"/>
    <w:rsid w:val="00790E7B"/>
    <w:rsid w:val="007920E7"/>
    <w:rsid w:val="00796F03"/>
    <w:rsid w:val="00797D5C"/>
    <w:rsid w:val="007A04AE"/>
    <w:rsid w:val="007A127E"/>
    <w:rsid w:val="007A34C8"/>
    <w:rsid w:val="007A36FE"/>
    <w:rsid w:val="007A541E"/>
    <w:rsid w:val="007A6637"/>
    <w:rsid w:val="007A7CE9"/>
    <w:rsid w:val="007B027F"/>
    <w:rsid w:val="007C399A"/>
    <w:rsid w:val="007C3BA3"/>
    <w:rsid w:val="007C492E"/>
    <w:rsid w:val="007C63FE"/>
    <w:rsid w:val="007C6C0B"/>
    <w:rsid w:val="007D5CFB"/>
    <w:rsid w:val="007E1194"/>
    <w:rsid w:val="007E1DF1"/>
    <w:rsid w:val="007E2FF8"/>
    <w:rsid w:val="007E3595"/>
    <w:rsid w:val="007E3F73"/>
    <w:rsid w:val="007F28F9"/>
    <w:rsid w:val="007F5A8B"/>
    <w:rsid w:val="007F6AD4"/>
    <w:rsid w:val="007F73E3"/>
    <w:rsid w:val="00800048"/>
    <w:rsid w:val="0080201B"/>
    <w:rsid w:val="008029A2"/>
    <w:rsid w:val="008044C4"/>
    <w:rsid w:val="0080476C"/>
    <w:rsid w:val="00804F8E"/>
    <w:rsid w:val="00807733"/>
    <w:rsid w:val="0081496B"/>
    <w:rsid w:val="00815AB4"/>
    <w:rsid w:val="008161B9"/>
    <w:rsid w:val="0081748E"/>
    <w:rsid w:val="008201FD"/>
    <w:rsid w:val="008205B8"/>
    <w:rsid w:val="00820D43"/>
    <w:rsid w:val="008226C7"/>
    <w:rsid w:val="0082296A"/>
    <w:rsid w:val="0082394C"/>
    <w:rsid w:val="00823F7B"/>
    <w:rsid w:val="00832522"/>
    <w:rsid w:val="0083488A"/>
    <w:rsid w:val="008348A5"/>
    <w:rsid w:val="008349B1"/>
    <w:rsid w:val="00837BF1"/>
    <w:rsid w:val="00841F94"/>
    <w:rsid w:val="00844A47"/>
    <w:rsid w:val="0084597D"/>
    <w:rsid w:val="008459F4"/>
    <w:rsid w:val="00846231"/>
    <w:rsid w:val="00846A83"/>
    <w:rsid w:val="00855190"/>
    <w:rsid w:val="00857E9D"/>
    <w:rsid w:val="008638B3"/>
    <w:rsid w:val="00865073"/>
    <w:rsid w:val="008656B9"/>
    <w:rsid w:val="00866BCD"/>
    <w:rsid w:val="00866F12"/>
    <w:rsid w:val="00867DF7"/>
    <w:rsid w:val="00870538"/>
    <w:rsid w:val="008742E4"/>
    <w:rsid w:val="0087568C"/>
    <w:rsid w:val="0087675D"/>
    <w:rsid w:val="00877A70"/>
    <w:rsid w:val="008801C0"/>
    <w:rsid w:val="008862FF"/>
    <w:rsid w:val="008867E1"/>
    <w:rsid w:val="00887B47"/>
    <w:rsid w:val="00891587"/>
    <w:rsid w:val="008917C5"/>
    <w:rsid w:val="008926B4"/>
    <w:rsid w:val="008930EB"/>
    <w:rsid w:val="008933A8"/>
    <w:rsid w:val="008949B3"/>
    <w:rsid w:val="008A1F43"/>
    <w:rsid w:val="008A3668"/>
    <w:rsid w:val="008A380C"/>
    <w:rsid w:val="008A7F2B"/>
    <w:rsid w:val="008C0B3E"/>
    <w:rsid w:val="008C2C45"/>
    <w:rsid w:val="008C3CB7"/>
    <w:rsid w:val="008C6D35"/>
    <w:rsid w:val="008C6F3B"/>
    <w:rsid w:val="008D01EC"/>
    <w:rsid w:val="008D3641"/>
    <w:rsid w:val="008D4175"/>
    <w:rsid w:val="008D538C"/>
    <w:rsid w:val="008D5787"/>
    <w:rsid w:val="008D6B53"/>
    <w:rsid w:val="008E1B9E"/>
    <w:rsid w:val="008E4355"/>
    <w:rsid w:val="008E4A65"/>
    <w:rsid w:val="008E65FB"/>
    <w:rsid w:val="008F2796"/>
    <w:rsid w:val="008F41B5"/>
    <w:rsid w:val="008F56A8"/>
    <w:rsid w:val="008F5D5F"/>
    <w:rsid w:val="008F6E38"/>
    <w:rsid w:val="00901402"/>
    <w:rsid w:val="00903B1B"/>
    <w:rsid w:val="009061F0"/>
    <w:rsid w:val="0091234A"/>
    <w:rsid w:val="00913207"/>
    <w:rsid w:val="00913628"/>
    <w:rsid w:val="0091416B"/>
    <w:rsid w:val="00915031"/>
    <w:rsid w:val="009201E9"/>
    <w:rsid w:val="00920F0B"/>
    <w:rsid w:val="009231E1"/>
    <w:rsid w:val="0092711E"/>
    <w:rsid w:val="00932359"/>
    <w:rsid w:val="00933377"/>
    <w:rsid w:val="00934F5D"/>
    <w:rsid w:val="00943729"/>
    <w:rsid w:val="00947123"/>
    <w:rsid w:val="00947F7C"/>
    <w:rsid w:val="0095251A"/>
    <w:rsid w:val="00952F4B"/>
    <w:rsid w:val="00954226"/>
    <w:rsid w:val="00956003"/>
    <w:rsid w:val="00957059"/>
    <w:rsid w:val="0096127B"/>
    <w:rsid w:val="00961340"/>
    <w:rsid w:val="00961844"/>
    <w:rsid w:val="00962925"/>
    <w:rsid w:val="00962C0B"/>
    <w:rsid w:val="009646A5"/>
    <w:rsid w:val="00966810"/>
    <w:rsid w:val="009726C3"/>
    <w:rsid w:val="00975870"/>
    <w:rsid w:val="009809D2"/>
    <w:rsid w:val="009830E8"/>
    <w:rsid w:val="0098348B"/>
    <w:rsid w:val="00983708"/>
    <w:rsid w:val="00985BFA"/>
    <w:rsid w:val="00986C56"/>
    <w:rsid w:val="009917F3"/>
    <w:rsid w:val="009930B8"/>
    <w:rsid w:val="0099383F"/>
    <w:rsid w:val="009964F7"/>
    <w:rsid w:val="00996838"/>
    <w:rsid w:val="009A0E11"/>
    <w:rsid w:val="009A1A5C"/>
    <w:rsid w:val="009A540E"/>
    <w:rsid w:val="009B3A45"/>
    <w:rsid w:val="009B633E"/>
    <w:rsid w:val="009C5FBB"/>
    <w:rsid w:val="009D310C"/>
    <w:rsid w:val="009D32A0"/>
    <w:rsid w:val="009D66E7"/>
    <w:rsid w:val="009D78BD"/>
    <w:rsid w:val="009E20BC"/>
    <w:rsid w:val="009E69D3"/>
    <w:rsid w:val="009F09AF"/>
    <w:rsid w:val="009F6C3F"/>
    <w:rsid w:val="009F6E42"/>
    <w:rsid w:val="00A03E05"/>
    <w:rsid w:val="00A061C8"/>
    <w:rsid w:val="00A20A9C"/>
    <w:rsid w:val="00A21589"/>
    <w:rsid w:val="00A254C5"/>
    <w:rsid w:val="00A31E1F"/>
    <w:rsid w:val="00A34CEE"/>
    <w:rsid w:val="00A46751"/>
    <w:rsid w:val="00A46911"/>
    <w:rsid w:val="00A5076D"/>
    <w:rsid w:val="00A51017"/>
    <w:rsid w:val="00A51251"/>
    <w:rsid w:val="00A51380"/>
    <w:rsid w:val="00A51D87"/>
    <w:rsid w:val="00A52491"/>
    <w:rsid w:val="00A544C3"/>
    <w:rsid w:val="00A54974"/>
    <w:rsid w:val="00A54F97"/>
    <w:rsid w:val="00A558B6"/>
    <w:rsid w:val="00A56D4A"/>
    <w:rsid w:val="00A63646"/>
    <w:rsid w:val="00A647B8"/>
    <w:rsid w:val="00A655ED"/>
    <w:rsid w:val="00A6726B"/>
    <w:rsid w:val="00A70E3E"/>
    <w:rsid w:val="00A713C5"/>
    <w:rsid w:val="00A819C5"/>
    <w:rsid w:val="00A8388C"/>
    <w:rsid w:val="00A91E79"/>
    <w:rsid w:val="00AA0177"/>
    <w:rsid w:val="00AA3BC4"/>
    <w:rsid w:val="00AB46FA"/>
    <w:rsid w:val="00AB5FEA"/>
    <w:rsid w:val="00AB64BB"/>
    <w:rsid w:val="00AB7469"/>
    <w:rsid w:val="00AB7954"/>
    <w:rsid w:val="00AC2DA6"/>
    <w:rsid w:val="00AC3E84"/>
    <w:rsid w:val="00AC4010"/>
    <w:rsid w:val="00AD1159"/>
    <w:rsid w:val="00AD3129"/>
    <w:rsid w:val="00AD31D9"/>
    <w:rsid w:val="00AD5006"/>
    <w:rsid w:val="00AD5495"/>
    <w:rsid w:val="00AE013E"/>
    <w:rsid w:val="00AE1C19"/>
    <w:rsid w:val="00AE6900"/>
    <w:rsid w:val="00AF3D2D"/>
    <w:rsid w:val="00AF4A6D"/>
    <w:rsid w:val="00AF4D45"/>
    <w:rsid w:val="00B00597"/>
    <w:rsid w:val="00B03565"/>
    <w:rsid w:val="00B07947"/>
    <w:rsid w:val="00B07C98"/>
    <w:rsid w:val="00B1088D"/>
    <w:rsid w:val="00B11E07"/>
    <w:rsid w:val="00B16999"/>
    <w:rsid w:val="00B16DA4"/>
    <w:rsid w:val="00B2131A"/>
    <w:rsid w:val="00B222E5"/>
    <w:rsid w:val="00B23C83"/>
    <w:rsid w:val="00B2774D"/>
    <w:rsid w:val="00B300B5"/>
    <w:rsid w:val="00B31768"/>
    <w:rsid w:val="00B3354C"/>
    <w:rsid w:val="00B345F9"/>
    <w:rsid w:val="00B35056"/>
    <w:rsid w:val="00B42625"/>
    <w:rsid w:val="00B42BAC"/>
    <w:rsid w:val="00B430BE"/>
    <w:rsid w:val="00B43F09"/>
    <w:rsid w:val="00B528F4"/>
    <w:rsid w:val="00B53CB1"/>
    <w:rsid w:val="00B54807"/>
    <w:rsid w:val="00B5535C"/>
    <w:rsid w:val="00B573EA"/>
    <w:rsid w:val="00B611E4"/>
    <w:rsid w:val="00B74BD4"/>
    <w:rsid w:val="00B75056"/>
    <w:rsid w:val="00B752D2"/>
    <w:rsid w:val="00B8419D"/>
    <w:rsid w:val="00B87959"/>
    <w:rsid w:val="00B87BBE"/>
    <w:rsid w:val="00B90D45"/>
    <w:rsid w:val="00B910A9"/>
    <w:rsid w:val="00B91B20"/>
    <w:rsid w:val="00B92507"/>
    <w:rsid w:val="00BA08C9"/>
    <w:rsid w:val="00BA0B27"/>
    <w:rsid w:val="00BA6629"/>
    <w:rsid w:val="00BB02EB"/>
    <w:rsid w:val="00BB4555"/>
    <w:rsid w:val="00BB5032"/>
    <w:rsid w:val="00BB55E8"/>
    <w:rsid w:val="00BB6889"/>
    <w:rsid w:val="00BC0CFB"/>
    <w:rsid w:val="00BC28A3"/>
    <w:rsid w:val="00BC2FFB"/>
    <w:rsid w:val="00BC5CAC"/>
    <w:rsid w:val="00BC6A3F"/>
    <w:rsid w:val="00BD07D1"/>
    <w:rsid w:val="00BD18D5"/>
    <w:rsid w:val="00BD5B5A"/>
    <w:rsid w:val="00BD5DB8"/>
    <w:rsid w:val="00BD710D"/>
    <w:rsid w:val="00BD7CF0"/>
    <w:rsid w:val="00BE3713"/>
    <w:rsid w:val="00BE70A0"/>
    <w:rsid w:val="00BF1514"/>
    <w:rsid w:val="00BF35AB"/>
    <w:rsid w:val="00BF5093"/>
    <w:rsid w:val="00BF5852"/>
    <w:rsid w:val="00BF6175"/>
    <w:rsid w:val="00BF67E8"/>
    <w:rsid w:val="00BF774E"/>
    <w:rsid w:val="00C00A81"/>
    <w:rsid w:val="00C04D4F"/>
    <w:rsid w:val="00C126EF"/>
    <w:rsid w:val="00C145C4"/>
    <w:rsid w:val="00C1626E"/>
    <w:rsid w:val="00C168F1"/>
    <w:rsid w:val="00C26920"/>
    <w:rsid w:val="00C27980"/>
    <w:rsid w:val="00C27C10"/>
    <w:rsid w:val="00C309BA"/>
    <w:rsid w:val="00C32D6C"/>
    <w:rsid w:val="00C33AC9"/>
    <w:rsid w:val="00C34025"/>
    <w:rsid w:val="00C3761C"/>
    <w:rsid w:val="00C37745"/>
    <w:rsid w:val="00C377F2"/>
    <w:rsid w:val="00C408A8"/>
    <w:rsid w:val="00C42123"/>
    <w:rsid w:val="00C45D14"/>
    <w:rsid w:val="00C46668"/>
    <w:rsid w:val="00C53AA7"/>
    <w:rsid w:val="00C54F87"/>
    <w:rsid w:val="00C551BB"/>
    <w:rsid w:val="00C55799"/>
    <w:rsid w:val="00C564C2"/>
    <w:rsid w:val="00C60B95"/>
    <w:rsid w:val="00C62A69"/>
    <w:rsid w:val="00C6578A"/>
    <w:rsid w:val="00C65817"/>
    <w:rsid w:val="00C65E3E"/>
    <w:rsid w:val="00C6642E"/>
    <w:rsid w:val="00C7127A"/>
    <w:rsid w:val="00C72A0D"/>
    <w:rsid w:val="00C73EC4"/>
    <w:rsid w:val="00C7416E"/>
    <w:rsid w:val="00C84BCA"/>
    <w:rsid w:val="00C87CD1"/>
    <w:rsid w:val="00C9673E"/>
    <w:rsid w:val="00CA262E"/>
    <w:rsid w:val="00CA2FCE"/>
    <w:rsid w:val="00CA4285"/>
    <w:rsid w:val="00CA4529"/>
    <w:rsid w:val="00CA4A09"/>
    <w:rsid w:val="00CA4ABE"/>
    <w:rsid w:val="00CA51EA"/>
    <w:rsid w:val="00CA75D9"/>
    <w:rsid w:val="00CB3218"/>
    <w:rsid w:val="00CB3453"/>
    <w:rsid w:val="00CB35AE"/>
    <w:rsid w:val="00CB55AE"/>
    <w:rsid w:val="00CC0288"/>
    <w:rsid w:val="00CC752C"/>
    <w:rsid w:val="00CD2506"/>
    <w:rsid w:val="00CE0B72"/>
    <w:rsid w:val="00CE2DEB"/>
    <w:rsid w:val="00CE6E84"/>
    <w:rsid w:val="00CE7C4C"/>
    <w:rsid w:val="00CF0889"/>
    <w:rsid w:val="00CF29E9"/>
    <w:rsid w:val="00CF2BBD"/>
    <w:rsid w:val="00CF3440"/>
    <w:rsid w:val="00CF7D57"/>
    <w:rsid w:val="00D0025C"/>
    <w:rsid w:val="00D005F0"/>
    <w:rsid w:val="00D03F01"/>
    <w:rsid w:val="00D05FC5"/>
    <w:rsid w:val="00D1088C"/>
    <w:rsid w:val="00D13860"/>
    <w:rsid w:val="00D147CD"/>
    <w:rsid w:val="00D15586"/>
    <w:rsid w:val="00D1648C"/>
    <w:rsid w:val="00D17063"/>
    <w:rsid w:val="00D17890"/>
    <w:rsid w:val="00D22ECC"/>
    <w:rsid w:val="00D234B8"/>
    <w:rsid w:val="00D24468"/>
    <w:rsid w:val="00D24D77"/>
    <w:rsid w:val="00D271DA"/>
    <w:rsid w:val="00D27C60"/>
    <w:rsid w:val="00D31794"/>
    <w:rsid w:val="00D3217A"/>
    <w:rsid w:val="00D3634A"/>
    <w:rsid w:val="00D37010"/>
    <w:rsid w:val="00D44EEB"/>
    <w:rsid w:val="00D463BF"/>
    <w:rsid w:val="00D46E94"/>
    <w:rsid w:val="00D50EBF"/>
    <w:rsid w:val="00D51380"/>
    <w:rsid w:val="00D5255F"/>
    <w:rsid w:val="00D54374"/>
    <w:rsid w:val="00D5474F"/>
    <w:rsid w:val="00D600D1"/>
    <w:rsid w:val="00D61B63"/>
    <w:rsid w:val="00D640E1"/>
    <w:rsid w:val="00D642ED"/>
    <w:rsid w:val="00D671C9"/>
    <w:rsid w:val="00D731B8"/>
    <w:rsid w:val="00D73DBC"/>
    <w:rsid w:val="00D74111"/>
    <w:rsid w:val="00D75461"/>
    <w:rsid w:val="00D7679A"/>
    <w:rsid w:val="00D77E69"/>
    <w:rsid w:val="00D81EC2"/>
    <w:rsid w:val="00D83260"/>
    <w:rsid w:val="00D8521E"/>
    <w:rsid w:val="00D85904"/>
    <w:rsid w:val="00D87448"/>
    <w:rsid w:val="00D951D1"/>
    <w:rsid w:val="00D9658A"/>
    <w:rsid w:val="00DA6182"/>
    <w:rsid w:val="00DA7532"/>
    <w:rsid w:val="00DB7B99"/>
    <w:rsid w:val="00DC02BA"/>
    <w:rsid w:val="00DC0FF2"/>
    <w:rsid w:val="00DC76DD"/>
    <w:rsid w:val="00DC7AB3"/>
    <w:rsid w:val="00DD3E79"/>
    <w:rsid w:val="00DD60EC"/>
    <w:rsid w:val="00DE0198"/>
    <w:rsid w:val="00DE2709"/>
    <w:rsid w:val="00DE36E3"/>
    <w:rsid w:val="00DE6440"/>
    <w:rsid w:val="00DF4473"/>
    <w:rsid w:val="00E02122"/>
    <w:rsid w:val="00E03202"/>
    <w:rsid w:val="00E07DDC"/>
    <w:rsid w:val="00E16D79"/>
    <w:rsid w:val="00E174EA"/>
    <w:rsid w:val="00E207A2"/>
    <w:rsid w:val="00E2493E"/>
    <w:rsid w:val="00E2625D"/>
    <w:rsid w:val="00E32613"/>
    <w:rsid w:val="00E33691"/>
    <w:rsid w:val="00E341DB"/>
    <w:rsid w:val="00E3426C"/>
    <w:rsid w:val="00E3454C"/>
    <w:rsid w:val="00E348A3"/>
    <w:rsid w:val="00E3744B"/>
    <w:rsid w:val="00E37C8F"/>
    <w:rsid w:val="00E452D2"/>
    <w:rsid w:val="00E45486"/>
    <w:rsid w:val="00E529ED"/>
    <w:rsid w:val="00E5359A"/>
    <w:rsid w:val="00E55706"/>
    <w:rsid w:val="00E6128F"/>
    <w:rsid w:val="00E62A5A"/>
    <w:rsid w:val="00E65A90"/>
    <w:rsid w:val="00E75901"/>
    <w:rsid w:val="00E806FC"/>
    <w:rsid w:val="00E82305"/>
    <w:rsid w:val="00E85377"/>
    <w:rsid w:val="00E90C6D"/>
    <w:rsid w:val="00E93518"/>
    <w:rsid w:val="00E940F8"/>
    <w:rsid w:val="00E95B52"/>
    <w:rsid w:val="00E95E75"/>
    <w:rsid w:val="00E96B58"/>
    <w:rsid w:val="00EA14A9"/>
    <w:rsid w:val="00EA2779"/>
    <w:rsid w:val="00EA2F5C"/>
    <w:rsid w:val="00EA4070"/>
    <w:rsid w:val="00EA613F"/>
    <w:rsid w:val="00EB1F55"/>
    <w:rsid w:val="00EB4096"/>
    <w:rsid w:val="00EB6C92"/>
    <w:rsid w:val="00EC23FD"/>
    <w:rsid w:val="00EC26B6"/>
    <w:rsid w:val="00ED033D"/>
    <w:rsid w:val="00ED055C"/>
    <w:rsid w:val="00ED158D"/>
    <w:rsid w:val="00ED6B6C"/>
    <w:rsid w:val="00ED7ED9"/>
    <w:rsid w:val="00EE0A31"/>
    <w:rsid w:val="00EE0C47"/>
    <w:rsid w:val="00EE58B3"/>
    <w:rsid w:val="00EE5B93"/>
    <w:rsid w:val="00EF2DE7"/>
    <w:rsid w:val="00EF3F86"/>
    <w:rsid w:val="00EF5E96"/>
    <w:rsid w:val="00EF6477"/>
    <w:rsid w:val="00EF6886"/>
    <w:rsid w:val="00EF7062"/>
    <w:rsid w:val="00F001D8"/>
    <w:rsid w:val="00F014B7"/>
    <w:rsid w:val="00F0217D"/>
    <w:rsid w:val="00F05FAD"/>
    <w:rsid w:val="00F11CB8"/>
    <w:rsid w:val="00F13C06"/>
    <w:rsid w:val="00F14035"/>
    <w:rsid w:val="00F1708B"/>
    <w:rsid w:val="00F17104"/>
    <w:rsid w:val="00F17456"/>
    <w:rsid w:val="00F17FBA"/>
    <w:rsid w:val="00F2086B"/>
    <w:rsid w:val="00F26B44"/>
    <w:rsid w:val="00F27931"/>
    <w:rsid w:val="00F33066"/>
    <w:rsid w:val="00F3450A"/>
    <w:rsid w:val="00F369B5"/>
    <w:rsid w:val="00F4007A"/>
    <w:rsid w:val="00F45530"/>
    <w:rsid w:val="00F4714D"/>
    <w:rsid w:val="00F509D6"/>
    <w:rsid w:val="00F52218"/>
    <w:rsid w:val="00F54371"/>
    <w:rsid w:val="00F5591B"/>
    <w:rsid w:val="00F56BB9"/>
    <w:rsid w:val="00F60280"/>
    <w:rsid w:val="00F604BB"/>
    <w:rsid w:val="00F6127B"/>
    <w:rsid w:val="00F61ADC"/>
    <w:rsid w:val="00F62019"/>
    <w:rsid w:val="00F64BDE"/>
    <w:rsid w:val="00F727FE"/>
    <w:rsid w:val="00F72AF7"/>
    <w:rsid w:val="00F72D77"/>
    <w:rsid w:val="00F73F49"/>
    <w:rsid w:val="00F74AA7"/>
    <w:rsid w:val="00F76AC8"/>
    <w:rsid w:val="00F82078"/>
    <w:rsid w:val="00F844B2"/>
    <w:rsid w:val="00F84EFC"/>
    <w:rsid w:val="00F87305"/>
    <w:rsid w:val="00F91741"/>
    <w:rsid w:val="00F91E32"/>
    <w:rsid w:val="00FA019B"/>
    <w:rsid w:val="00FA3956"/>
    <w:rsid w:val="00FB0E8F"/>
    <w:rsid w:val="00FB1A5D"/>
    <w:rsid w:val="00FB1FC1"/>
    <w:rsid w:val="00FB266E"/>
    <w:rsid w:val="00FB37BA"/>
    <w:rsid w:val="00FB71E5"/>
    <w:rsid w:val="00FB790E"/>
    <w:rsid w:val="00FC1484"/>
    <w:rsid w:val="00FC5AD7"/>
    <w:rsid w:val="00FC67BA"/>
    <w:rsid w:val="00FD11BD"/>
    <w:rsid w:val="00FD21C7"/>
    <w:rsid w:val="00FD5556"/>
    <w:rsid w:val="00FE3EC5"/>
    <w:rsid w:val="00FE4B05"/>
    <w:rsid w:val="00FE5703"/>
    <w:rsid w:val="00FE797F"/>
    <w:rsid w:val="00FF6169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weight="1.7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1276"/>
        <w:tab w:val="left" w:pos="3544"/>
        <w:tab w:val="left" w:pos="5387"/>
      </w:tabs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b/>
      <w:sz w:val="22"/>
    </w:rPr>
  </w:style>
  <w:style w:type="paragraph" w:styleId="Titolo3">
    <w:name w:val="heading 3"/>
    <w:basedOn w:val="Normale"/>
    <w:next w:val="Normale"/>
    <w:qFormat/>
    <w:pPr>
      <w:keepNext/>
      <w:ind w:firstLine="851"/>
      <w:jc w:val="both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snapToGrid w:val="0"/>
      <w:color w:val="000000"/>
      <w:sz w:val="24"/>
      <w:lang w:eastAsia="it-IT"/>
    </w:rPr>
  </w:style>
  <w:style w:type="paragraph" w:styleId="Titolo6">
    <w:name w:val="heading 6"/>
    <w:basedOn w:val="Normale"/>
    <w:next w:val="Normale"/>
    <w:qFormat/>
    <w:pPr>
      <w:keepNext/>
      <w:ind w:left="568"/>
      <w:jc w:val="both"/>
      <w:outlineLvl w:val="5"/>
    </w:pPr>
    <w:rPr>
      <w:rFonts w:ascii="Century Gothic" w:hAnsi="Century Gothic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entury Gothic" w:hAnsi="Century Gothic"/>
      <w:b/>
      <w:bCs/>
    </w:rPr>
  </w:style>
  <w:style w:type="paragraph" w:styleId="Titolo8">
    <w:name w:val="heading 8"/>
    <w:basedOn w:val="Normale"/>
    <w:next w:val="Normale"/>
    <w:qFormat/>
    <w:pPr>
      <w:keepNext/>
      <w:ind w:left="567"/>
      <w:outlineLvl w:val="7"/>
    </w:pPr>
    <w:rPr>
      <w:rFonts w:ascii="Century Gothic" w:hAnsi="Century Gothic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">
    <w:name w:val="par"/>
    <w:basedOn w:val="Normale"/>
    <w:pPr>
      <w:ind w:firstLine="851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ravadoc">
    <w:name w:val="ravadoc"/>
    <w:pPr>
      <w:jc w:val="both"/>
    </w:pPr>
    <w:rPr>
      <w:sz w:val="28"/>
      <w:lang w:eastAsia="en-US"/>
    </w:rPr>
  </w:style>
  <w:style w:type="paragraph" w:styleId="Rientrocorpodeltesto">
    <w:name w:val="Body Text Indent"/>
    <w:basedOn w:val="Normale"/>
    <w:semiHidden/>
    <w:pPr>
      <w:ind w:firstLine="567"/>
      <w:jc w:val="both"/>
    </w:pPr>
    <w:rPr>
      <w:sz w:val="24"/>
    </w:rPr>
  </w:style>
  <w:style w:type="paragraph" w:styleId="Titolo">
    <w:name w:val="Title"/>
    <w:basedOn w:val="Normale"/>
    <w:qFormat/>
    <w:pPr>
      <w:tabs>
        <w:tab w:val="center" w:pos="851"/>
      </w:tabs>
      <w:jc w:val="center"/>
    </w:pPr>
    <w:rPr>
      <w:b/>
      <w:i/>
      <w:color w:val="FF0000"/>
      <w:sz w:val="40"/>
    </w:rPr>
  </w:style>
  <w:style w:type="paragraph" w:styleId="Rientrocorpodeltesto2">
    <w:name w:val="Body Text Indent 2"/>
    <w:basedOn w:val="Normale"/>
    <w:semiHidden/>
    <w:pPr>
      <w:ind w:right="-1" w:firstLine="567"/>
      <w:jc w:val="both"/>
    </w:pPr>
    <w:rPr>
      <w:sz w:val="24"/>
    </w:rPr>
  </w:style>
  <w:style w:type="paragraph" w:customStyle="1" w:styleId="Corpodeltesto">
    <w:name w:val="Corpo del testo"/>
    <w:basedOn w:val="Normale"/>
    <w:semiHidden/>
    <w:pPr>
      <w:tabs>
        <w:tab w:val="center" w:pos="4820"/>
        <w:tab w:val="center" w:pos="7513"/>
      </w:tabs>
      <w:jc w:val="center"/>
    </w:pPr>
    <w:rPr>
      <w:sz w:val="22"/>
    </w:rPr>
  </w:style>
  <w:style w:type="paragraph" w:styleId="Rientrocorpodeltesto3">
    <w:name w:val="Body Text Indent 3"/>
    <w:basedOn w:val="Normale"/>
    <w:semiHidden/>
    <w:pPr>
      <w:ind w:left="568"/>
      <w:jc w:val="both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Nessunaspaziatura">
    <w:name w:val="No Spacing"/>
    <w:link w:val="NessunaspaziaturaCarattere"/>
    <w:uiPriority w:val="1"/>
    <w:qFormat/>
    <w:rsid w:val="002A6BB6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2A6BB6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BB6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A6BB6"/>
    <w:rPr>
      <w:rFonts w:ascii="Tahoma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link w:val="Pidipagina"/>
    <w:uiPriority w:val="99"/>
    <w:rsid w:val="00EE5B93"/>
    <w:rPr>
      <w:lang w:eastAsia="en-US"/>
    </w:rPr>
  </w:style>
  <w:style w:type="table" w:styleId="Grigliatabella">
    <w:name w:val="Table Grid"/>
    <w:basedOn w:val="Tabellanormale"/>
    <w:uiPriority w:val="59"/>
    <w:rsid w:val="002B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4A09"/>
    <w:rPr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4A0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CA4A09"/>
    <w:rPr>
      <w:vertAlign w:val="superscript"/>
    </w:rPr>
  </w:style>
  <w:style w:type="paragraph" w:customStyle="1" w:styleId="Grigliachiara-Colore31">
    <w:name w:val="Griglia chiara - Colore 31"/>
    <w:basedOn w:val="Normale"/>
    <w:uiPriority w:val="34"/>
    <w:qFormat/>
    <w:rsid w:val="009830E8"/>
    <w:pPr>
      <w:ind w:left="708"/>
    </w:pPr>
  </w:style>
  <w:style w:type="table" w:styleId="Sfondoacolori-Colore2">
    <w:name w:val="Colorful Shading Accent 2"/>
    <w:basedOn w:val="Tabellanormale"/>
    <w:uiPriority w:val="62"/>
    <w:rsid w:val="007F6A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Times New Roman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Times New Roman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Times New Roman" w:hAnsi="New York" w:cs="Times New Roman"/>
        <w:b/>
        <w:bCs/>
      </w:rPr>
    </w:tblStylePr>
    <w:tblStylePr w:type="lastCol">
      <w:rPr>
        <w:rFonts w:ascii="New York" w:eastAsia="Times New Roman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fondochiaro-Colore6">
    <w:name w:val="Light Shading Accent 6"/>
    <w:basedOn w:val="Tabellanormale"/>
    <w:uiPriority w:val="61"/>
    <w:rsid w:val="00D24D7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itolosommario1">
    <w:name w:val="Titolo sommario1"/>
    <w:basedOn w:val="Tabellanormale"/>
    <w:uiPriority w:val="67"/>
    <w:qFormat/>
    <w:rsid w:val="00D24D7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Enfasiintensa1">
    <w:name w:val="Enfasi intensa1"/>
    <w:basedOn w:val="Tabellanormale"/>
    <w:uiPriority w:val="71"/>
    <w:qFormat/>
    <w:rsid w:val="00D24D7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media2-Colore3">
    <w:name w:val="Medium Grid 2 Accent 3"/>
    <w:basedOn w:val="Tabellanormale"/>
    <w:uiPriority w:val="69"/>
    <w:rsid w:val="00D24D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IntestazioneCarattere">
    <w:name w:val="Intestazione Carattere"/>
    <w:link w:val="Intestazione"/>
    <w:uiPriority w:val="99"/>
    <w:rsid w:val="003C156B"/>
    <w:rPr>
      <w:lang w:eastAsia="en-US"/>
    </w:rPr>
  </w:style>
  <w:style w:type="paragraph" w:customStyle="1" w:styleId="Default">
    <w:name w:val="Default"/>
    <w:rsid w:val="007C63FE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606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31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1276"/>
        <w:tab w:val="left" w:pos="3544"/>
        <w:tab w:val="left" w:pos="5387"/>
      </w:tabs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b/>
      <w:sz w:val="22"/>
    </w:rPr>
  </w:style>
  <w:style w:type="paragraph" w:styleId="Titolo3">
    <w:name w:val="heading 3"/>
    <w:basedOn w:val="Normale"/>
    <w:next w:val="Normale"/>
    <w:qFormat/>
    <w:pPr>
      <w:keepNext/>
      <w:ind w:firstLine="851"/>
      <w:jc w:val="both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entury Gothic" w:hAnsi="Century Gothic"/>
      <w:snapToGrid w:val="0"/>
      <w:color w:val="000000"/>
      <w:sz w:val="24"/>
      <w:lang w:eastAsia="it-IT"/>
    </w:rPr>
  </w:style>
  <w:style w:type="paragraph" w:styleId="Titolo6">
    <w:name w:val="heading 6"/>
    <w:basedOn w:val="Normale"/>
    <w:next w:val="Normale"/>
    <w:qFormat/>
    <w:pPr>
      <w:keepNext/>
      <w:ind w:left="568"/>
      <w:jc w:val="both"/>
      <w:outlineLvl w:val="5"/>
    </w:pPr>
    <w:rPr>
      <w:rFonts w:ascii="Century Gothic" w:hAnsi="Century Gothic"/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entury Gothic" w:hAnsi="Century Gothic"/>
      <w:b/>
      <w:bCs/>
    </w:rPr>
  </w:style>
  <w:style w:type="paragraph" w:styleId="Titolo8">
    <w:name w:val="heading 8"/>
    <w:basedOn w:val="Normale"/>
    <w:next w:val="Normale"/>
    <w:qFormat/>
    <w:pPr>
      <w:keepNext/>
      <w:ind w:left="567"/>
      <w:outlineLvl w:val="7"/>
    </w:pPr>
    <w:rPr>
      <w:rFonts w:ascii="Century Gothic" w:hAnsi="Century Gothic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">
    <w:name w:val="par"/>
    <w:basedOn w:val="Normale"/>
    <w:pPr>
      <w:ind w:firstLine="851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ravadoc">
    <w:name w:val="ravadoc"/>
    <w:pPr>
      <w:jc w:val="both"/>
    </w:pPr>
    <w:rPr>
      <w:sz w:val="28"/>
      <w:lang w:eastAsia="en-US"/>
    </w:rPr>
  </w:style>
  <w:style w:type="paragraph" w:styleId="Rientrocorpodeltesto">
    <w:name w:val="Body Text Indent"/>
    <w:basedOn w:val="Normale"/>
    <w:semiHidden/>
    <w:pPr>
      <w:ind w:firstLine="567"/>
      <w:jc w:val="both"/>
    </w:pPr>
    <w:rPr>
      <w:sz w:val="24"/>
    </w:rPr>
  </w:style>
  <w:style w:type="paragraph" w:styleId="Titolo">
    <w:name w:val="Title"/>
    <w:basedOn w:val="Normale"/>
    <w:qFormat/>
    <w:pPr>
      <w:tabs>
        <w:tab w:val="center" w:pos="851"/>
      </w:tabs>
      <w:jc w:val="center"/>
    </w:pPr>
    <w:rPr>
      <w:b/>
      <w:i/>
      <w:color w:val="FF0000"/>
      <w:sz w:val="40"/>
    </w:rPr>
  </w:style>
  <w:style w:type="paragraph" w:styleId="Rientrocorpodeltesto2">
    <w:name w:val="Body Text Indent 2"/>
    <w:basedOn w:val="Normale"/>
    <w:semiHidden/>
    <w:pPr>
      <w:ind w:right="-1" w:firstLine="567"/>
      <w:jc w:val="both"/>
    </w:pPr>
    <w:rPr>
      <w:sz w:val="24"/>
    </w:rPr>
  </w:style>
  <w:style w:type="paragraph" w:customStyle="1" w:styleId="Corpodeltesto">
    <w:name w:val="Corpo del testo"/>
    <w:basedOn w:val="Normale"/>
    <w:semiHidden/>
    <w:pPr>
      <w:tabs>
        <w:tab w:val="center" w:pos="4820"/>
        <w:tab w:val="center" w:pos="7513"/>
      </w:tabs>
      <w:jc w:val="center"/>
    </w:pPr>
    <w:rPr>
      <w:sz w:val="22"/>
    </w:rPr>
  </w:style>
  <w:style w:type="paragraph" w:styleId="Rientrocorpodeltesto3">
    <w:name w:val="Body Text Indent 3"/>
    <w:basedOn w:val="Normale"/>
    <w:semiHidden/>
    <w:pPr>
      <w:ind w:left="568"/>
      <w:jc w:val="both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Nessunaspaziatura">
    <w:name w:val="No Spacing"/>
    <w:link w:val="NessunaspaziaturaCarattere"/>
    <w:uiPriority w:val="1"/>
    <w:qFormat/>
    <w:rsid w:val="002A6BB6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2A6BB6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BB6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A6BB6"/>
    <w:rPr>
      <w:rFonts w:ascii="Tahoma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link w:val="Pidipagina"/>
    <w:uiPriority w:val="99"/>
    <w:rsid w:val="00EE5B93"/>
    <w:rPr>
      <w:lang w:eastAsia="en-US"/>
    </w:rPr>
  </w:style>
  <w:style w:type="table" w:styleId="Grigliatabella">
    <w:name w:val="Table Grid"/>
    <w:basedOn w:val="Tabellanormale"/>
    <w:uiPriority w:val="59"/>
    <w:rsid w:val="002B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4A09"/>
    <w:rPr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4A0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CA4A09"/>
    <w:rPr>
      <w:vertAlign w:val="superscript"/>
    </w:rPr>
  </w:style>
  <w:style w:type="paragraph" w:customStyle="1" w:styleId="Grigliachiara-Colore31">
    <w:name w:val="Griglia chiara - Colore 31"/>
    <w:basedOn w:val="Normale"/>
    <w:uiPriority w:val="34"/>
    <w:qFormat/>
    <w:rsid w:val="009830E8"/>
    <w:pPr>
      <w:ind w:left="708"/>
    </w:pPr>
  </w:style>
  <w:style w:type="table" w:styleId="Sfondoacolori-Colore2">
    <w:name w:val="Colorful Shading Accent 2"/>
    <w:basedOn w:val="Tabellanormale"/>
    <w:uiPriority w:val="62"/>
    <w:rsid w:val="007F6A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Times New Roman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Times New Roman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Times New Roman" w:hAnsi="New York" w:cs="Times New Roman"/>
        <w:b/>
        <w:bCs/>
      </w:rPr>
    </w:tblStylePr>
    <w:tblStylePr w:type="lastCol">
      <w:rPr>
        <w:rFonts w:ascii="New York" w:eastAsia="Times New Roman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fondochiaro-Colore6">
    <w:name w:val="Light Shading Accent 6"/>
    <w:basedOn w:val="Tabellanormale"/>
    <w:uiPriority w:val="61"/>
    <w:rsid w:val="00D24D7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itolosommario1">
    <w:name w:val="Titolo sommario1"/>
    <w:basedOn w:val="Tabellanormale"/>
    <w:uiPriority w:val="67"/>
    <w:qFormat/>
    <w:rsid w:val="00D24D7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Enfasiintensa1">
    <w:name w:val="Enfasi intensa1"/>
    <w:basedOn w:val="Tabellanormale"/>
    <w:uiPriority w:val="71"/>
    <w:qFormat/>
    <w:rsid w:val="00D24D7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media2-Colore3">
    <w:name w:val="Medium Grid 2 Accent 3"/>
    <w:basedOn w:val="Tabellanormale"/>
    <w:uiPriority w:val="69"/>
    <w:rsid w:val="00D24D7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IntestazioneCarattere">
    <w:name w:val="Intestazione Carattere"/>
    <w:link w:val="Intestazione"/>
    <w:uiPriority w:val="99"/>
    <w:rsid w:val="003C156B"/>
    <w:rPr>
      <w:lang w:eastAsia="en-US"/>
    </w:rPr>
  </w:style>
  <w:style w:type="paragraph" w:customStyle="1" w:styleId="Default">
    <w:name w:val="Default"/>
    <w:rsid w:val="007C63FE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606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31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489F-3D23-430C-8376-0408B708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401</Words>
  <Characters>4100</Characters>
  <Application>Microsoft Office Word</Application>
  <DocSecurity>0</DocSecurity>
  <Lines>34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RELAZIONE DEL DIRIGENTE</vt:lpstr>
    </vt:vector>
  </TitlesOfParts>
  <Company>Servizio Elettorale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RELAZIONE DEL DIRIGENTE</dc:title>
  <dc:creator>Dott. Roberto Nuvolari</dc:creator>
  <cp:lastModifiedBy>Marcella Massa</cp:lastModifiedBy>
  <cp:revision>4</cp:revision>
  <cp:lastPrinted>2011-07-27T10:58:00Z</cp:lastPrinted>
  <dcterms:created xsi:type="dcterms:W3CDTF">2019-10-14T07:23:00Z</dcterms:created>
  <dcterms:modified xsi:type="dcterms:W3CDTF">2019-10-14T08:08:00Z</dcterms:modified>
</cp:coreProperties>
</file>