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A" w:rsidRPr="00624DD2" w:rsidRDefault="00866BCD" w:rsidP="003C156B">
      <w:pPr>
        <w:suppressAutoHyphens/>
        <w:jc w:val="center"/>
        <w:rPr>
          <w:rFonts w:ascii="Book Antiqua" w:hAnsi="Book Antiqua" w:cs="Book Antiqua"/>
          <w:b/>
          <w:bCs/>
          <w:sz w:val="28"/>
          <w:szCs w:val="28"/>
          <w:lang w:eastAsia="it-IT"/>
        </w:rPr>
      </w:pPr>
      <w:r>
        <w:rPr>
          <w:sz w:val="24"/>
          <w:szCs w:val="24"/>
          <w:lang w:eastAsia="it-IT"/>
        </w:rPr>
        <w:t>INTESTAZIONE</w:t>
      </w:r>
    </w:p>
    <w:p w:rsidR="00E174EA" w:rsidRPr="003C156B" w:rsidRDefault="00E174EA" w:rsidP="003C156B">
      <w:pPr>
        <w:suppressAutoHyphens/>
        <w:jc w:val="center"/>
        <w:rPr>
          <w:rFonts w:ascii="Book Antiqua" w:hAnsi="Book Antiqua" w:cs="Book Antiqua"/>
          <w:b/>
          <w:i/>
          <w:sz w:val="21"/>
          <w:szCs w:val="21"/>
          <w:lang w:eastAsia="it-IT"/>
        </w:rPr>
      </w:pPr>
      <w:r w:rsidRPr="003C156B">
        <w:rPr>
          <w:rFonts w:ascii="Book Antiqua" w:hAnsi="Book Antiqua" w:cs="Book Antiqua"/>
          <w:bCs/>
          <w:i/>
          <w:sz w:val="14"/>
          <w:lang w:eastAsia="it-IT"/>
        </w:rPr>
        <w:t>________________________________________________________________________________________________________________</w:t>
      </w:r>
    </w:p>
    <w:p w:rsidR="00E174EA" w:rsidRDefault="00E174EA" w:rsidP="003C156B">
      <w:pPr>
        <w:jc w:val="both"/>
        <w:rPr>
          <w:rFonts w:ascii="Calibri" w:hAnsi="Calibri" w:cs="Arial"/>
          <w:bCs/>
          <w:sz w:val="24"/>
        </w:rPr>
      </w:pPr>
    </w:p>
    <w:p w:rsidR="00E174EA" w:rsidRDefault="00E174EA" w:rsidP="00F509D6">
      <w:pPr>
        <w:rPr>
          <w:rFonts w:ascii="Calibri" w:hAnsi="Calibri" w:cs="Arial"/>
          <w:sz w:val="2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C65E3E" w:rsidRDefault="00C65E3E" w:rsidP="00F509D6">
      <w:pPr>
        <w:rPr>
          <w:rFonts w:ascii="Calibri" w:hAnsi="Calibri" w:cs="Arial"/>
          <w:sz w:val="22"/>
        </w:rPr>
      </w:pPr>
    </w:p>
    <w:p w:rsidR="00C65E3E" w:rsidRDefault="00C65E3E" w:rsidP="00F509D6">
      <w:pPr>
        <w:rPr>
          <w:rFonts w:ascii="Calibri" w:hAnsi="Calibri" w:cs="Arial"/>
          <w:sz w:val="2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866BCD" w:rsidRDefault="00866BCD" w:rsidP="00866BCD">
      <w:pPr>
        <w:jc w:val="center"/>
        <w:rPr>
          <w:rFonts w:ascii="Calibri" w:hAnsi="Calibri" w:cs="Arial"/>
          <w:sz w:val="72"/>
          <w:szCs w:val="72"/>
        </w:rPr>
      </w:pPr>
      <w:r w:rsidRPr="00866BCD">
        <w:rPr>
          <w:rFonts w:ascii="Calibri" w:hAnsi="Calibri" w:cs="Arial"/>
          <w:sz w:val="72"/>
          <w:szCs w:val="72"/>
        </w:rPr>
        <w:t>Scheda di valutazione</w:t>
      </w:r>
    </w:p>
    <w:p w:rsidR="00866BCD" w:rsidRPr="00866BCD" w:rsidRDefault="00866BCD" w:rsidP="00866BCD">
      <w:pPr>
        <w:jc w:val="center"/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sz w:val="72"/>
          <w:szCs w:val="72"/>
        </w:rPr>
        <w:t>anno 20..</w:t>
      </w:r>
    </w:p>
    <w:p w:rsidR="00866BCD" w:rsidRDefault="00866BCD" w:rsidP="00866BCD">
      <w:pPr>
        <w:jc w:val="center"/>
        <w:rPr>
          <w:rFonts w:ascii="Calibri" w:hAnsi="Calibri" w:cs="Arial"/>
          <w:sz w:val="22"/>
        </w:rPr>
      </w:pPr>
    </w:p>
    <w:p w:rsidR="00257509" w:rsidRDefault="00624DD2" w:rsidP="00866BCD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dipendente ……………………………………</w:t>
      </w:r>
    </w:p>
    <w:p w:rsidR="00866BCD" w:rsidRDefault="00624DD2" w:rsidP="00866BCD">
      <w:pPr>
        <w:jc w:val="center"/>
        <w:rPr>
          <w:rFonts w:ascii="Calibri" w:hAnsi="Calibri" w:cs="Arial"/>
          <w:sz w:val="32"/>
          <w:szCs w:val="32"/>
        </w:rPr>
      </w:pPr>
      <w:proofErr w:type="spellStart"/>
      <w:r>
        <w:rPr>
          <w:rFonts w:ascii="Calibri" w:hAnsi="Calibri" w:cs="Arial"/>
          <w:sz w:val="32"/>
          <w:szCs w:val="32"/>
        </w:rPr>
        <w:t>cat</w:t>
      </w:r>
      <w:proofErr w:type="spellEnd"/>
      <w:r>
        <w:rPr>
          <w:rFonts w:ascii="Calibri" w:hAnsi="Calibri" w:cs="Arial"/>
          <w:sz w:val="32"/>
          <w:szCs w:val="32"/>
        </w:rPr>
        <w:t>. ……………..</w:t>
      </w:r>
    </w:p>
    <w:p w:rsidR="00624DD2" w:rsidRPr="00866BCD" w:rsidRDefault="00624DD2" w:rsidP="00866BCD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ufficio……………………………..</w:t>
      </w:r>
    </w:p>
    <w:p w:rsidR="00866BCD" w:rsidRPr="00866BCD" w:rsidRDefault="00866BCD" w:rsidP="00866BCD">
      <w:pPr>
        <w:jc w:val="center"/>
        <w:rPr>
          <w:rFonts w:ascii="Calibri" w:hAnsi="Calibri" w:cs="Arial"/>
          <w:sz w:val="32"/>
          <w:szCs w:val="3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866BCD" w:rsidRPr="00775C24" w:rsidRDefault="00866BCD" w:rsidP="00F509D6">
      <w:pPr>
        <w:rPr>
          <w:rFonts w:ascii="Calibri" w:hAnsi="Calibri" w:cs="Arial"/>
          <w:sz w:val="22"/>
        </w:rPr>
      </w:pPr>
    </w:p>
    <w:p w:rsidR="00E174EA" w:rsidRPr="00775C24" w:rsidRDefault="00E174EA" w:rsidP="007423F9">
      <w:pPr>
        <w:rPr>
          <w:rFonts w:ascii="Calibri" w:hAnsi="Calibri" w:cs="Arial"/>
          <w:sz w:val="22"/>
        </w:rPr>
      </w:pPr>
    </w:p>
    <w:p w:rsidR="00E174EA" w:rsidRDefault="00E174EA" w:rsidP="001D202A">
      <w:pPr>
        <w:rPr>
          <w:rFonts w:ascii="Calibri" w:hAnsi="Calibri" w:cs="Arial"/>
          <w:b/>
          <w:sz w:val="22"/>
        </w:rPr>
      </w:pPr>
    </w:p>
    <w:p w:rsidR="00E174EA" w:rsidRPr="004B3CA1" w:rsidRDefault="00E174EA" w:rsidP="001D202A">
      <w:pPr>
        <w:rPr>
          <w:rFonts w:ascii="Calibri" w:hAnsi="Calibri" w:cs="Arial"/>
          <w:b/>
          <w:sz w:val="22"/>
        </w:rPr>
        <w:sectPr w:rsidR="00E174EA" w:rsidRPr="004B3CA1" w:rsidSect="00E174EA">
          <w:footerReference w:type="even" r:id="rId9"/>
          <w:headerReference w:type="first" r:id="rId10"/>
          <w:footerReference w:type="first" r:id="rId11"/>
          <w:pgSz w:w="11907" w:h="16840"/>
          <w:pgMar w:top="1417" w:right="1134" w:bottom="1134" w:left="1134" w:header="720" w:footer="567" w:gutter="0"/>
          <w:pgNumType w:start="1"/>
          <w:cols w:space="720"/>
          <w:titlePg/>
          <w:docGrid w:linePitch="272"/>
        </w:sectPr>
      </w:pPr>
    </w:p>
    <w:p w:rsidR="00E174EA" w:rsidRPr="009477DA" w:rsidRDefault="00E174EA" w:rsidP="0035013B">
      <w:pPr>
        <w:jc w:val="both"/>
        <w:rPr>
          <w:rFonts w:ascii="Calibri" w:hAnsi="Calibri" w:cs="Arial"/>
          <w:b/>
          <w:bCs/>
          <w:color w:val="C00000"/>
          <w:sz w:val="24"/>
        </w:rPr>
      </w:pPr>
      <w:r w:rsidRPr="009477DA">
        <w:rPr>
          <w:rFonts w:ascii="Calibri" w:hAnsi="Calibri" w:cs="Arial"/>
          <w:b/>
          <w:bCs/>
          <w:color w:val="C00000"/>
          <w:sz w:val="24"/>
        </w:rPr>
        <w:lastRenderedPageBreak/>
        <w:t>VALUTAZIONE DE</w:t>
      </w:r>
      <w:r w:rsidR="00866BCD" w:rsidRPr="009477DA">
        <w:rPr>
          <w:rFonts w:ascii="Calibri" w:hAnsi="Calibri" w:cs="Arial"/>
          <w:b/>
          <w:bCs/>
          <w:color w:val="C00000"/>
          <w:sz w:val="24"/>
        </w:rPr>
        <w:t>GLI OBIETTIVI ASSEGNATI</w:t>
      </w:r>
      <w:r w:rsidR="00D73DBC" w:rsidRPr="009477DA">
        <w:rPr>
          <w:rFonts w:ascii="Calibri" w:hAnsi="Calibri" w:cs="Arial"/>
          <w:b/>
          <w:bCs/>
          <w:color w:val="C00000"/>
          <w:sz w:val="24"/>
        </w:rPr>
        <w:t>:</w:t>
      </w:r>
    </w:p>
    <w:p w:rsidR="00866BCD" w:rsidRPr="00775C24" w:rsidRDefault="00866BCD" w:rsidP="0035013B">
      <w:pPr>
        <w:jc w:val="both"/>
        <w:rPr>
          <w:rFonts w:ascii="Calibri" w:hAnsi="Calibri" w:cs="Arial"/>
          <w:bCs/>
        </w:rPr>
      </w:pPr>
    </w:p>
    <w:p w:rsidR="00E174EA" w:rsidRPr="00775C24" w:rsidRDefault="00E174EA" w:rsidP="005C302F">
      <w:pPr>
        <w:ind w:left="360"/>
        <w:jc w:val="both"/>
        <w:rPr>
          <w:rFonts w:ascii="Calibri" w:hAnsi="Calibri" w:cs="Arial"/>
          <w:bCs/>
        </w:rPr>
      </w:pPr>
      <w:r w:rsidRPr="00775C24">
        <w:rPr>
          <w:rFonts w:ascii="Calibri" w:hAnsi="Calibri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20130" cy="0"/>
                <wp:effectExtent l="0" t="0" r="0" b="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608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75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" strokeweight="1.7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28"/>
        <w:gridCol w:w="3827"/>
        <w:gridCol w:w="2551"/>
        <w:gridCol w:w="1554"/>
        <w:gridCol w:w="1256"/>
        <w:gridCol w:w="1231"/>
      </w:tblGrid>
      <w:tr w:rsidR="00866BCD" w:rsidRPr="00775C24" w:rsidTr="00866BCD">
        <w:trPr>
          <w:trHeight w:val="814"/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N. OBIETTIVO</w:t>
            </w:r>
          </w:p>
        </w:tc>
        <w:tc>
          <w:tcPr>
            <w:tcW w:w="6255" w:type="dxa"/>
            <w:gridSpan w:val="2"/>
            <w:vAlign w:val="center"/>
          </w:tcPr>
          <w:p w:rsidR="00866BCD" w:rsidRPr="007C63FE" w:rsidRDefault="00866BCD" w:rsidP="00866B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DESCRIZIONE DELL'OBIETTIVO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E RIF AI DOCUMENTI DI PROGRAMMAZIONE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INDICATORE DI RISULTATO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SCADENZA PREVISTA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RISULTATO RAGGIUNTO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PUNTEGGIO</w:t>
            </w: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>
              <w:rPr>
                <w:rFonts w:ascii="Garamond" w:hAnsi="Garamond" w:cs="Calibri"/>
                <w:color w:val="000000"/>
                <w:lang w:eastAsia="it-IT"/>
              </w:rPr>
              <w:t>../../….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  <w:r>
              <w:rPr>
                <w:rFonts w:ascii="Garamond" w:hAnsi="Garamond" w:cs="Calibri"/>
                <w:color w:val="000000"/>
                <w:sz w:val="22"/>
                <w:lang w:eastAsia="it-IT"/>
              </w:rPr>
              <w:t>si/no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7C63FE" w:rsidRPr="00775C24" w:rsidTr="00866BCD">
        <w:trPr>
          <w:trHeight w:val="56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C63FE" w:rsidRPr="00775C24" w:rsidTr="00866BCD">
        <w:trPr>
          <w:trHeight w:val="300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Default="007C63FE" w:rsidP="007C63F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VALUTAZIONE </w:t>
            </w:r>
            <w:r w:rsidRPr="00A51017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MEDIA</w:t>
            </w:r>
            <w:r w:rsidR="0076066D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*[</w:t>
            </w:r>
            <w:r w:rsidR="0076066D">
              <w:rPr>
                <w:rFonts w:ascii="Calibri" w:hAnsi="Calibri" w:cs="Calibri"/>
                <w:b/>
                <w:snapToGrid w:val="0"/>
                <w:sz w:val="24"/>
                <w:szCs w:val="24"/>
                <w:lang w:eastAsia="it-IT"/>
              </w:rPr>
              <w:t>α</w:t>
            </w:r>
            <w:r w:rsidRPr="00A51017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]</w:t>
            </w:r>
          </w:p>
          <w:p w:rsidR="007C63FE" w:rsidRPr="00775C24" w:rsidRDefault="007C63FE" w:rsidP="007C63F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  <w:t>(totale / numero obiettivi)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174EA" w:rsidRPr="00775C24" w:rsidRDefault="0076066D" w:rsidP="00A655ED">
      <w:pPr>
        <w:spacing w:line="360" w:lineRule="auto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Legenda:</w:t>
      </w:r>
    </w:p>
    <w:p w:rsid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=Nel caso in cui agli obiettivi sia stato attribuito un peso diverso,</w:t>
      </w:r>
    </w:p>
    <w:p w:rsid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in considerazione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della differente rilevanza</w:t>
      </w:r>
      <w:r>
        <w:rPr>
          <w:rFonts w:ascii="Book Antiqua" w:hAnsi="Book Antiqua"/>
        </w:rPr>
        <w:t xml:space="preserve"> strategica e complessità</w:t>
      </w:r>
    </w:p>
    <w:p w:rsidR="0076066D" w:rsidRP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organizzativa, il punteggio viene calcolato effettuando la media ponderata.</w:t>
      </w:r>
    </w:p>
    <w:p w:rsidR="00E174EA" w:rsidRPr="00624DD2" w:rsidRDefault="00E174EA" w:rsidP="00ED7ED9">
      <w:pPr>
        <w:jc w:val="both"/>
        <w:rPr>
          <w:rFonts w:ascii="Calibri" w:hAnsi="Calibri" w:cs="Arial"/>
          <w:bCs/>
          <w:sz w:val="24"/>
        </w:rPr>
      </w:pPr>
    </w:p>
    <w:p w:rsidR="00D73DBC" w:rsidRDefault="00D73DBC" w:rsidP="00D73DBC">
      <w:pPr>
        <w:tabs>
          <w:tab w:val="right" w:pos="14289"/>
        </w:tabs>
        <w:jc w:val="right"/>
        <w:rPr>
          <w:rFonts w:ascii="Calibri" w:hAnsi="Calibri" w:cs="Arial"/>
          <w:bCs/>
          <w:sz w:val="24"/>
        </w:rPr>
      </w:pPr>
    </w:p>
    <w:p w:rsidR="00D73DBC" w:rsidRDefault="00D73DBC" w:rsidP="00D73DBC">
      <w:pPr>
        <w:tabs>
          <w:tab w:val="right" w:pos="14289"/>
        </w:tabs>
        <w:rPr>
          <w:rFonts w:ascii="Calibri" w:hAnsi="Calibri" w:cs="Arial"/>
          <w:sz w:val="24"/>
        </w:rPr>
      </w:pPr>
    </w:p>
    <w:p w:rsidR="00D73DBC" w:rsidRDefault="00D73DBC" w:rsidP="00D73DBC">
      <w:pPr>
        <w:tabs>
          <w:tab w:val="right" w:pos="14289"/>
        </w:tabs>
        <w:rPr>
          <w:rFonts w:ascii="Calibri" w:hAnsi="Calibri" w:cs="Arial"/>
          <w:bCs/>
          <w:sz w:val="24"/>
        </w:rPr>
      </w:pPr>
      <w:r w:rsidRPr="00D73DBC">
        <w:rPr>
          <w:rFonts w:ascii="Calibri" w:hAnsi="Calibri" w:cs="Arial"/>
          <w:sz w:val="24"/>
        </w:rPr>
        <w:br w:type="page"/>
      </w:r>
      <w:r>
        <w:rPr>
          <w:rFonts w:ascii="Calibri" w:hAnsi="Calibri" w:cs="Arial"/>
          <w:bCs/>
          <w:sz w:val="24"/>
        </w:rPr>
        <w:lastRenderedPageBreak/>
        <w:tab/>
      </w:r>
    </w:p>
    <w:p w:rsidR="00E174EA" w:rsidRDefault="00E174EA" w:rsidP="00ED7ED9">
      <w:pPr>
        <w:tabs>
          <w:tab w:val="left" w:pos="8647"/>
          <w:tab w:val="left" w:pos="10348"/>
        </w:tabs>
        <w:jc w:val="both"/>
        <w:rPr>
          <w:rFonts w:ascii="Calibri" w:hAnsi="Calibri" w:cs="Arial"/>
          <w:bCs/>
          <w:sz w:val="24"/>
        </w:rPr>
      </w:pPr>
    </w:p>
    <w:p w:rsidR="00E174EA" w:rsidRPr="009477DA" w:rsidRDefault="00E174EA" w:rsidP="009477DA">
      <w:pPr>
        <w:jc w:val="both"/>
        <w:rPr>
          <w:rFonts w:ascii="Calibri" w:hAnsi="Calibri" w:cs="Arial"/>
          <w:b/>
          <w:bCs/>
          <w:color w:val="C00000"/>
          <w:sz w:val="24"/>
        </w:rPr>
      </w:pPr>
      <w:r w:rsidRPr="009477DA">
        <w:rPr>
          <w:rFonts w:ascii="Calibri" w:hAnsi="Calibri" w:cs="Arial"/>
          <w:b/>
          <w:bCs/>
          <w:color w:val="C00000"/>
          <w:sz w:val="24"/>
        </w:rPr>
        <w:t xml:space="preserve">VALUTAZIONE DEI COMPORTAMENTI </w:t>
      </w:r>
      <w:r w:rsidR="0076066D" w:rsidRPr="009477DA">
        <w:rPr>
          <w:rFonts w:ascii="Calibri" w:hAnsi="Calibri" w:cs="Arial"/>
          <w:b/>
          <w:bCs/>
          <w:color w:val="C00000"/>
          <w:sz w:val="24"/>
        </w:rPr>
        <w:t>TECNICO PROFESSIONALI E ORGANIZZATIVI</w:t>
      </w:r>
      <w:r w:rsidRPr="009477DA">
        <w:rPr>
          <w:rFonts w:ascii="Calibri" w:hAnsi="Calibri" w:cs="Arial"/>
          <w:b/>
          <w:bCs/>
          <w:color w:val="C00000"/>
          <w:sz w:val="24"/>
        </w:rPr>
        <w:tab/>
      </w:r>
    </w:p>
    <w:p w:rsidR="0076066D" w:rsidRPr="0076066D" w:rsidRDefault="0076066D">
      <w:pPr>
        <w:rPr>
          <w:sz w:val="16"/>
          <w:szCs w:val="16"/>
        </w:rPr>
      </w:pPr>
      <w:r w:rsidRPr="0076066D">
        <w:rPr>
          <w:rFonts w:ascii="Calibri" w:hAnsi="Calibri" w:cs="Arial"/>
          <w:bCs/>
          <w:sz w:val="16"/>
          <w:szCs w:val="16"/>
        </w:rPr>
        <w:t>__________________________________________________________________</w:t>
      </w:r>
      <w:r>
        <w:rPr>
          <w:rFonts w:ascii="Calibri" w:hAnsi="Calibri" w:cs="Arial"/>
          <w:bCs/>
          <w:sz w:val="16"/>
          <w:szCs w:val="16"/>
        </w:rPr>
        <w:t>_________________________________</w:t>
      </w:r>
    </w:p>
    <w:p w:rsidR="0076066D" w:rsidRPr="00ED7ED9" w:rsidRDefault="0076066D" w:rsidP="00ED7ED9">
      <w:pPr>
        <w:tabs>
          <w:tab w:val="left" w:pos="8647"/>
          <w:tab w:val="left" w:pos="10348"/>
        </w:tabs>
        <w:jc w:val="both"/>
        <w:rPr>
          <w:rFonts w:ascii="Calibri" w:hAnsi="Calibri" w:cs="Arial"/>
          <w:bCs/>
          <w:sz w:val="24"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Ad ogni comportamento organizzativo deve essere associato un punteggio, secondo la seguente scala: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Prima fascia: punteggio da 0 a 25;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Seconda fascia: punteggio da 26 a 50;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Terza fascia: punteggio da 51 a 75;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Quarta fascia: punteggio da 76 a 100</w:t>
      </w:r>
    </w:p>
    <w:p w:rsidR="00E174EA" w:rsidRPr="00ED7ED9" w:rsidRDefault="00E174EA" w:rsidP="00ED7ED9">
      <w:pPr>
        <w:jc w:val="both"/>
        <w:rPr>
          <w:rFonts w:ascii="Calibri" w:hAnsi="Calibri" w:cs="Arial"/>
          <w:b/>
          <w:bCs/>
          <w:iCs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Cs/>
          <w:iCs/>
        </w:rPr>
      </w:pPr>
    </w:p>
    <w:p w:rsidR="00E174EA" w:rsidRDefault="00E174EA" w:rsidP="00ED7ED9">
      <w:p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 xml:space="preserve">Per un'analisi delle </w:t>
      </w:r>
      <w:r w:rsidR="00D73DBC">
        <w:rPr>
          <w:rFonts w:ascii="Calibri" w:hAnsi="Calibri" w:cs="Arial"/>
          <w:bCs/>
          <w:iCs/>
        </w:rPr>
        <w:t xml:space="preserve">singole competenze consulta il </w:t>
      </w:r>
      <w:r w:rsidR="00D73DBC" w:rsidRPr="00D73DBC">
        <w:rPr>
          <w:rFonts w:ascii="Calibri" w:hAnsi="Calibri" w:cs="Arial"/>
          <w:bCs/>
          <w:i/>
          <w:iCs/>
        </w:rPr>
        <w:t>“Sistema di misurazione e valutazione della performance</w:t>
      </w:r>
      <w:r w:rsidRPr="00D73DBC">
        <w:rPr>
          <w:rFonts w:ascii="Calibri" w:hAnsi="Calibri" w:cs="Arial"/>
          <w:bCs/>
          <w:i/>
          <w:iCs/>
        </w:rPr>
        <w:t>”</w:t>
      </w:r>
      <w:r w:rsidRPr="00ED7ED9">
        <w:rPr>
          <w:rFonts w:ascii="Calibri" w:hAnsi="Calibri" w:cs="Arial"/>
          <w:bCs/>
          <w:iCs/>
        </w:rPr>
        <w:t>.</w:t>
      </w:r>
    </w:p>
    <w:p w:rsidR="00D73DBC" w:rsidRPr="00ED7ED9" w:rsidRDefault="00D73DBC" w:rsidP="00ED7ED9">
      <w:pPr>
        <w:jc w:val="both"/>
        <w:rPr>
          <w:rFonts w:ascii="Calibri" w:hAnsi="Calibri" w:cs="Arial"/>
          <w:b/>
          <w:bCs/>
          <w:iCs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/>
          <w:bCs/>
          <w:iCs/>
        </w:rPr>
      </w:pPr>
    </w:p>
    <w:tbl>
      <w:tblPr>
        <w:tblW w:w="14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1944"/>
        <w:gridCol w:w="1984"/>
      </w:tblGrid>
      <w:tr w:rsidR="00E174EA" w:rsidRPr="00ED7ED9" w:rsidTr="0083488A">
        <w:trPr>
          <w:trHeight w:val="300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Comportamenti organizzativi del personale inquadrato nelle categorie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4" w:type="dxa"/>
          </w:tcPr>
          <w:p w:rsidR="00E174EA" w:rsidRPr="00ED7ED9" w:rsidRDefault="0076066D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6066D">
              <w:rPr>
                <w:rFonts w:ascii="Calibri" w:hAnsi="Calibri" w:cs="Calibri"/>
              </w:rPr>
              <w:t>MOTIVAZIONE, SPIRITO DI INIZIATIVA, TENSIONE ALLA QUALITA’ DEL LAVORO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4" w:type="dxa"/>
          </w:tcPr>
          <w:p w:rsidR="00E174EA" w:rsidRPr="00ED7ED9" w:rsidRDefault="0076066D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6066D">
              <w:rPr>
                <w:rFonts w:ascii="Calibri" w:hAnsi="Calibri" w:cs="Calibri"/>
              </w:rPr>
              <w:t>FORMAZIONE E SVILUPPO PROFESSIONALE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4" w:type="dxa"/>
          </w:tcPr>
          <w:p w:rsidR="00E174EA" w:rsidRPr="00ED7ED9" w:rsidRDefault="0076066D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6066D">
              <w:rPr>
                <w:rFonts w:ascii="Calibri" w:hAnsi="Calibri" w:cs="Calibri"/>
              </w:rPr>
              <w:t>FLESSIBILITA’ E CAPACITA’ DI COLLABORAZIONE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4" w:type="dxa"/>
          </w:tcPr>
          <w:p w:rsidR="00E174EA" w:rsidRPr="00ED7ED9" w:rsidRDefault="0076066D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6066D">
              <w:rPr>
                <w:rFonts w:ascii="Calibri" w:hAnsi="Calibri" w:cs="Calibri"/>
              </w:rPr>
              <w:t>ORIENTAMENTO ALL’UTENTE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4" w:type="dxa"/>
          </w:tcPr>
          <w:p w:rsidR="00E174EA" w:rsidRPr="00ED7ED9" w:rsidRDefault="00E174EA" w:rsidP="00ED7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984" w:type="dxa"/>
            <w:vAlign w:val="bottom"/>
          </w:tcPr>
          <w:p w:rsidR="00E174EA" w:rsidRPr="00ED7ED9" w:rsidRDefault="00E174EA" w:rsidP="00652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433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944" w:type="dxa"/>
          </w:tcPr>
          <w:p w:rsidR="00E174EA" w:rsidRPr="00ED7ED9" w:rsidRDefault="00E174EA" w:rsidP="00ED7ED9">
            <w:pPr>
              <w:jc w:val="right"/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</w:pPr>
            <w:r w:rsidRPr="00ED7ED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ED7ED9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VALUTAZIONE MEDIA </w:t>
            </w:r>
            <w:r w:rsidRPr="00ED7ED9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[</w:t>
            </w:r>
            <w:r w:rsidR="0069011F" w:rsidRPr="0069011F">
              <w:rPr>
                <w:rFonts w:ascii="Book Antiqua" w:hAnsi="Book Antiqua"/>
                <w:b/>
                <w:i/>
                <w:sz w:val="24"/>
                <w:szCs w:val="24"/>
              </w:rPr>
              <w:t>β</w:t>
            </w:r>
            <w:r w:rsidRPr="0069011F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]</w:t>
            </w:r>
          </w:p>
          <w:p w:rsidR="00E174EA" w:rsidRPr="00ED7ED9" w:rsidRDefault="00E174EA" w:rsidP="0076066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ED7ED9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 xml:space="preserve">(totale / </w:t>
            </w:r>
            <w:r w:rsidR="0076066D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>4</w:t>
            </w:r>
            <w:r w:rsidRPr="00ED7ED9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84" w:type="dxa"/>
            <w:vAlign w:val="bottom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E174EA" w:rsidRPr="00775C24" w:rsidRDefault="00E174EA" w:rsidP="00565AE6">
      <w:pPr>
        <w:jc w:val="both"/>
        <w:rPr>
          <w:rFonts w:ascii="Calibri" w:hAnsi="Calibri" w:cs="Arial"/>
          <w:b/>
          <w:color w:val="4F81BD"/>
          <w:sz w:val="26"/>
          <w:szCs w:val="26"/>
        </w:rPr>
        <w:sectPr w:rsidR="00E174EA" w:rsidRPr="00775C24" w:rsidSect="002E69B2">
          <w:pgSz w:w="16840" w:h="11907" w:orient="landscape"/>
          <w:pgMar w:top="1134" w:right="1417" w:bottom="1134" w:left="1134" w:header="720" w:footer="567" w:gutter="0"/>
          <w:cols w:space="720"/>
          <w:titlePg/>
          <w:docGrid w:linePitch="272"/>
        </w:sectPr>
      </w:pPr>
    </w:p>
    <w:p w:rsidR="00E174EA" w:rsidRPr="009477DA" w:rsidRDefault="00E174EA" w:rsidP="00565AE6">
      <w:pPr>
        <w:jc w:val="both"/>
        <w:rPr>
          <w:rFonts w:ascii="Calibri" w:hAnsi="Calibri" w:cs="Arial"/>
          <w:b/>
          <w:bCs/>
          <w:color w:val="C00000"/>
          <w:sz w:val="24"/>
        </w:rPr>
      </w:pPr>
      <w:r w:rsidRPr="009477DA">
        <w:rPr>
          <w:rFonts w:ascii="Calibri" w:hAnsi="Calibri" w:cs="Arial"/>
          <w:b/>
          <w:bCs/>
          <w:color w:val="C00000"/>
          <w:sz w:val="24"/>
        </w:rPr>
        <w:t>RIEPILOGO DEGLI ESITI DELLA VALUTAZI</w:t>
      </w:r>
      <w:bookmarkStart w:id="0" w:name="_GoBack"/>
      <w:bookmarkEnd w:id="0"/>
      <w:r w:rsidRPr="009477DA">
        <w:rPr>
          <w:rFonts w:ascii="Calibri" w:hAnsi="Calibri" w:cs="Arial"/>
          <w:b/>
          <w:bCs/>
          <w:color w:val="C00000"/>
          <w:sz w:val="24"/>
        </w:rPr>
        <w:t>ONE DEL DIPENDENTE</w:t>
      </w:r>
    </w:p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30"/>
      </w:tblGrid>
      <w:tr w:rsidR="0069011F" w:rsidRPr="00775C24" w:rsidTr="0069011F">
        <w:trPr>
          <w:trHeight w:val="454"/>
          <w:jc w:val="center"/>
        </w:trPr>
        <w:tc>
          <w:tcPr>
            <w:tcW w:w="6799" w:type="dxa"/>
            <w:vAlign w:val="center"/>
          </w:tcPr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</w:pPr>
            <w:r w:rsidRPr="00775C24"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  <w:t>CRITERIO DI VALUTAZIONE</w:t>
            </w:r>
          </w:p>
        </w:tc>
        <w:tc>
          <w:tcPr>
            <w:tcW w:w="2830" w:type="dxa"/>
            <w:vAlign w:val="center"/>
          </w:tcPr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6"/>
                <w:szCs w:val="6"/>
                <w:lang w:eastAsia="it-IT"/>
              </w:rPr>
            </w:pP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</w:pPr>
            <w:r w:rsidRPr="00775C24"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  <w:t>VALUTAZIONE</w:t>
            </w: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6"/>
                <w:szCs w:val="6"/>
                <w:lang w:eastAsia="it-IT"/>
              </w:rPr>
            </w:pP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6"/>
                <w:szCs w:val="6"/>
                <w:lang w:eastAsia="it-IT"/>
              </w:rPr>
            </w:pPr>
          </w:p>
        </w:tc>
      </w:tr>
      <w:tr w:rsidR="0069011F" w:rsidRPr="00775C24" w:rsidTr="0069011F">
        <w:trPr>
          <w:trHeight w:val="454"/>
          <w:jc w:val="center"/>
        </w:trPr>
        <w:tc>
          <w:tcPr>
            <w:tcW w:w="6799" w:type="dxa"/>
          </w:tcPr>
          <w:p w:rsidR="0069011F" w:rsidRPr="003E7139" w:rsidRDefault="0069011F" w:rsidP="0069011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Valutazione 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degli obiettivi di performance</w:t>
            </w: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 w:rsidRPr="0069011F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[α]</w:t>
            </w:r>
          </w:p>
        </w:tc>
      </w:tr>
      <w:tr w:rsidR="0069011F" w:rsidRPr="00775C24" w:rsidTr="0069011F">
        <w:trPr>
          <w:trHeight w:val="454"/>
          <w:jc w:val="center"/>
        </w:trPr>
        <w:tc>
          <w:tcPr>
            <w:tcW w:w="6799" w:type="dxa"/>
          </w:tcPr>
          <w:p w:rsidR="0069011F" w:rsidRPr="003E7139" w:rsidRDefault="0069011F" w:rsidP="0069011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Valutazione dei comportamenti 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tecnico professionali e </w:t>
            </w: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organizzativi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[β]</w:t>
            </w:r>
          </w:p>
        </w:tc>
      </w:tr>
      <w:tr w:rsidR="0069011F" w:rsidRPr="003E7139" w:rsidTr="0069011F">
        <w:trPr>
          <w:trHeight w:val="454"/>
          <w:jc w:val="center"/>
        </w:trPr>
        <w:tc>
          <w:tcPr>
            <w:tcW w:w="6799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rPr>
                <w:rFonts w:ascii="Calibri" w:hAnsi="Calibri" w:cs="Arial"/>
                <w:b/>
                <w:snapToGrid w:val="0"/>
                <w:sz w:val="28"/>
                <w:szCs w:val="24"/>
                <w:lang w:eastAsia="it-IT"/>
              </w:rPr>
            </w:pPr>
            <w:r>
              <w:rPr>
                <w:rFonts w:ascii="Calibri" w:hAnsi="Calibri" w:cs="Arial"/>
                <w:b/>
                <w:snapToGrid w:val="0"/>
                <w:sz w:val="28"/>
                <w:szCs w:val="24"/>
                <w:lang w:eastAsia="it-IT"/>
              </w:rPr>
              <w:t>PUNTEGGIO FINALE *</w:t>
            </w:r>
            <w:r w:rsidRPr="0069011F">
              <w:rPr>
                <w:rFonts w:ascii="Calibri" w:hAnsi="Calibri" w:cs="Arial"/>
                <w:snapToGrid w:val="0"/>
                <w:sz w:val="28"/>
                <w:szCs w:val="24"/>
                <w:lang w:eastAsia="it-IT"/>
              </w:rPr>
              <w:t xml:space="preserve"> =</w:t>
            </w:r>
            <w:r>
              <w:rPr>
                <w:rFonts w:ascii="Calibri" w:hAnsi="Calibri" w:cs="Arial"/>
                <w:b/>
                <w:snapToGrid w:val="0"/>
                <w:sz w:val="28"/>
                <w:szCs w:val="24"/>
                <w:lang w:eastAsia="it-IT"/>
              </w:rPr>
              <w:t xml:space="preserve"> </w:t>
            </w:r>
            <w:r w:rsidRPr="0069011F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 α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+</w:t>
            </w: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 β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]/2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8"/>
                <w:szCs w:val="24"/>
                <w:lang w:eastAsia="it-IT"/>
              </w:rPr>
            </w:pPr>
            <w:r>
              <w:rPr>
                <w:rFonts w:ascii="Book Antiqua" w:hAnsi="Book Antiqua"/>
                <w:szCs w:val="24"/>
              </w:rPr>
              <w:t>[</w:t>
            </w:r>
            <w:r w:rsidRPr="00E22A0F">
              <w:rPr>
                <w:rFonts w:ascii="Book Antiqua" w:hAnsi="Book Antiqua"/>
                <w:szCs w:val="24"/>
              </w:rPr>
              <w:t>γ</w:t>
            </w:r>
            <w:r>
              <w:rPr>
                <w:rFonts w:ascii="Book Antiqua" w:hAnsi="Book Antiqua"/>
                <w:szCs w:val="24"/>
              </w:rPr>
              <w:t>]</w:t>
            </w:r>
          </w:p>
        </w:tc>
      </w:tr>
    </w:tbl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</w:p>
    <w:p w:rsidR="0069011F" w:rsidRPr="0069011F" w:rsidRDefault="0069011F" w:rsidP="0069011F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11F">
        <w:rPr>
          <w:rFonts w:asciiTheme="minorHAnsi" w:hAnsiTheme="minorHAnsi" w:cstheme="minorHAnsi"/>
          <w:b/>
          <w:snapToGrid w:val="0"/>
          <w:sz w:val="28"/>
          <w:szCs w:val="24"/>
          <w:lang w:eastAsia="it-IT"/>
        </w:rPr>
        <w:t>*</w:t>
      </w:r>
      <w:r w:rsidRPr="0069011F">
        <w:rPr>
          <w:rFonts w:asciiTheme="minorHAnsi" w:hAnsiTheme="minorHAnsi" w:cstheme="minorHAnsi"/>
          <w:snapToGrid w:val="0"/>
          <w:lang w:eastAsia="it-IT"/>
        </w:rPr>
        <w:t xml:space="preserve"> = </w:t>
      </w:r>
      <w:r w:rsidRPr="0069011F">
        <w:rPr>
          <w:rFonts w:asciiTheme="minorHAnsi" w:hAnsiTheme="minorHAnsi" w:cstheme="minorHAnsi"/>
          <w:sz w:val="24"/>
          <w:szCs w:val="24"/>
        </w:rPr>
        <w:t xml:space="preserve">Il punteggio totale individuale (γ) è dato dalla media dei punteggi </w:t>
      </w:r>
      <w:r w:rsidRPr="0069011F">
        <w:rPr>
          <w:rFonts w:asciiTheme="minorHAnsi" w:hAnsiTheme="minorHAnsi" w:cstheme="minorHAnsi"/>
          <w:bCs/>
          <w:i/>
          <w:sz w:val="24"/>
          <w:szCs w:val="24"/>
        </w:rPr>
        <w:t>α</w:t>
      </w:r>
      <w:r w:rsidRPr="0069011F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69011F">
        <w:rPr>
          <w:rFonts w:asciiTheme="minorHAnsi" w:hAnsiTheme="minorHAnsi" w:cstheme="minorHAnsi"/>
          <w:i/>
          <w:sz w:val="24"/>
          <w:szCs w:val="24"/>
        </w:rPr>
        <w:t>β</w:t>
      </w:r>
      <w:r w:rsidRPr="0069011F">
        <w:rPr>
          <w:rFonts w:asciiTheme="minorHAnsi" w:hAnsiTheme="minorHAnsi" w:cstheme="minorHAnsi"/>
          <w:sz w:val="24"/>
          <w:szCs w:val="24"/>
        </w:rPr>
        <w:t>.</w:t>
      </w:r>
    </w:p>
    <w:p w:rsidR="00E174EA" w:rsidRDefault="00E174EA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E174EA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</w:p>
    <w:p w:rsidR="00E174EA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 w:rsidRPr="00CA4ABE">
        <w:rPr>
          <w:rFonts w:ascii="Calibri" w:hAnsi="Calibri" w:cs="Arial"/>
          <w:snapToGrid w:val="0"/>
          <w:szCs w:val="24"/>
          <w:lang w:eastAsia="it-IT"/>
        </w:rPr>
        <w:t>Note</w:t>
      </w:r>
      <w:r w:rsidR="0069011F">
        <w:rPr>
          <w:rFonts w:ascii="Calibri" w:hAnsi="Calibri" w:cs="Arial"/>
          <w:snapToGrid w:val="0"/>
          <w:szCs w:val="24"/>
          <w:lang w:eastAsia="it-IT"/>
        </w:rPr>
        <w:t>:</w:t>
      </w:r>
    </w:p>
    <w:p w:rsidR="0069011F" w:rsidRDefault="0069011F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</w:p>
    <w:p w:rsidR="00E174EA" w:rsidRPr="0069011F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u w:val="single"/>
          <w:lang w:eastAsia="it-IT"/>
        </w:rPr>
      </w:pPr>
    </w:p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E174EA" w:rsidRPr="00CA4ABE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  <w:r w:rsidRPr="00CA4ABE">
        <w:rPr>
          <w:rFonts w:ascii="Calibri" w:hAnsi="Calibri" w:cs="Arial"/>
          <w:snapToGrid w:val="0"/>
          <w:lang w:eastAsia="it-IT"/>
        </w:rPr>
        <w:t>Data, _______________</w:t>
      </w:r>
      <w:r w:rsidRPr="00CA4ABE">
        <w:rPr>
          <w:rFonts w:ascii="Calibri" w:hAnsi="Calibri" w:cs="Arial"/>
          <w:snapToGrid w:val="0"/>
          <w:lang w:eastAsia="it-IT"/>
        </w:rPr>
        <w:tab/>
      </w:r>
      <w:r w:rsidRPr="00CA4ABE"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>Firma del dipendente _______</w:t>
      </w:r>
      <w:r w:rsidRPr="00CA4ABE">
        <w:rPr>
          <w:rFonts w:ascii="Calibri" w:hAnsi="Calibri" w:cs="Arial"/>
          <w:snapToGrid w:val="0"/>
          <w:lang w:eastAsia="it-IT"/>
        </w:rPr>
        <w:t>______________________</w:t>
      </w:r>
      <w:r>
        <w:rPr>
          <w:rFonts w:ascii="Calibri" w:hAnsi="Calibri" w:cs="Arial"/>
          <w:snapToGrid w:val="0"/>
          <w:lang w:eastAsia="it-IT"/>
        </w:rPr>
        <w:t>______</w:t>
      </w:r>
    </w:p>
    <w:p w:rsidR="00E174EA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</w:p>
    <w:p w:rsidR="00C65E3E" w:rsidRPr="00CA4ABE" w:rsidRDefault="00C65E3E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  <w:t>IL SEGRETARIO COMUNALE</w:t>
      </w:r>
    </w:p>
    <w:p w:rsidR="00E174EA" w:rsidRDefault="00E174EA" w:rsidP="00587190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  <w:r w:rsidRPr="00CA4ABE">
        <w:rPr>
          <w:rFonts w:ascii="Calibri" w:hAnsi="Calibri" w:cs="Arial"/>
          <w:snapToGrid w:val="0"/>
          <w:lang w:eastAsia="it-IT"/>
        </w:rPr>
        <w:t>Data, _______________</w:t>
      </w:r>
      <w:r w:rsidRPr="00CA4ABE">
        <w:rPr>
          <w:rFonts w:ascii="Calibri" w:hAnsi="Calibri" w:cs="Arial"/>
          <w:snapToGrid w:val="0"/>
          <w:lang w:eastAsia="it-IT"/>
        </w:rPr>
        <w:tab/>
      </w:r>
      <w:r w:rsidRPr="00CA4ABE">
        <w:rPr>
          <w:rFonts w:ascii="Calibri" w:hAnsi="Calibri" w:cs="Arial"/>
          <w:snapToGrid w:val="0"/>
          <w:lang w:eastAsia="it-IT"/>
        </w:rPr>
        <w:tab/>
      </w:r>
      <w:r w:rsidR="00C65E3E">
        <w:rPr>
          <w:rFonts w:ascii="Calibri" w:hAnsi="Calibri" w:cs="Arial"/>
          <w:snapToGrid w:val="0"/>
          <w:lang w:eastAsia="it-IT"/>
        </w:rPr>
        <w:tab/>
      </w:r>
      <w:r w:rsidR="00C65E3E">
        <w:rPr>
          <w:rFonts w:ascii="Calibri" w:hAnsi="Calibri" w:cs="Arial"/>
          <w:snapToGrid w:val="0"/>
          <w:lang w:eastAsia="it-IT"/>
        </w:rPr>
        <w:tab/>
      </w:r>
      <w:r w:rsidR="00C65E3E">
        <w:rPr>
          <w:rFonts w:ascii="Calibri" w:hAnsi="Calibri" w:cs="Arial"/>
          <w:snapToGrid w:val="0"/>
          <w:lang w:eastAsia="it-IT"/>
        </w:rPr>
        <w:tab/>
      </w:r>
      <w:r w:rsidR="00C65E3E">
        <w:rPr>
          <w:rFonts w:ascii="Calibri" w:hAnsi="Calibri" w:cs="Arial"/>
          <w:snapToGrid w:val="0"/>
          <w:lang w:eastAsia="it-IT"/>
        </w:rPr>
        <w:tab/>
      </w:r>
      <w:r w:rsidR="00C65E3E">
        <w:rPr>
          <w:rFonts w:ascii="Calibri" w:hAnsi="Calibri" w:cs="Arial"/>
          <w:snapToGrid w:val="0"/>
          <w:lang w:eastAsia="it-IT"/>
        </w:rPr>
        <w:tab/>
      </w:r>
    </w:p>
    <w:p w:rsidR="00C65E3E" w:rsidRPr="00C65E3E" w:rsidRDefault="00C65E3E" w:rsidP="00587190">
      <w:pPr>
        <w:pStyle w:val="par"/>
        <w:tabs>
          <w:tab w:val="left" w:pos="2410"/>
        </w:tabs>
        <w:ind w:firstLine="0"/>
        <w:rPr>
          <w:rFonts w:ascii="Calibri" w:hAnsi="Calibri" w:cs="Arial"/>
          <w:i/>
          <w:snapToGrid w:val="0"/>
          <w:sz w:val="20"/>
          <w:lang w:eastAsia="it-IT"/>
        </w:rPr>
      </w:pP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 w:rsidRPr="00C65E3E">
        <w:rPr>
          <w:rFonts w:ascii="Calibri" w:hAnsi="Calibri" w:cs="Arial"/>
          <w:i/>
          <w:snapToGrid w:val="0"/>
          <w:sz w:val="20"/>
          <w:lang w:eastAsia="it-IT"/>
        </w:rPr>
        <w:t>(firma)</w:t>
      </w:r>
    </w:p>
    <w:sectPr w:rsidR="00C65E3E" w:rsidRPr="00C65E3E" w:rsidSect="00C65E3E">
      <w:pgSz w:w="11907" w:h="16840"/>
      <w:pgMar w:top="1417" w:right="1134" w:bottom="1134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CD" w:rsidRDefault="00866BCD">
      <w:r>
        <w:separator/>
      </w:r>
    </w:p>
  </w:endnote>
  <w:endnote w:type="continuationSeparator" w:id="0">
    <w:p w:rsidR="00866BCD" w:rsidRDefault="008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D" w:rsidRDefault="00866BC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6BCD" w:rsidRDefault="00866B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88160"/>
      <w:docPartObj>
        <w:docPartGallery w:val="Page Numbers (Bottom of Page)"/>
        <w:docPartUnique/>
      </w:docPartObj>
    </w:sdtPr>
    <w:sdtEndPr/>
    <w:sdtContent>
      <w:p w:rsidR="00D73DBC" w:rsidRDefault="00D73D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DA" w:rsidRPr="009477DA">
          <w:rPr>
            <w:noProof/>
            <w:lang w:val="it-IT"/>
          </w:rPr>
          <w:t>1</w:t>
        </w:r>
        <w:r>
          <w:fldChar w:fldCharType="end"/>
        </w:r>
      </w:p>
    </w:sdtContent>
  </w:sdt>
  <w:p w:rsidR="00D73DBC" w:rsidRDefault="00D73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CD" w:rsidRDefault="00866BCD">
      <w:r>
        <w:separator/>
      </w:r>
    </w:p>
  </w:footnote>
  <w:footnote w:type="continuationSeparator" w:id="0">
    <w:p w:rsidR="00866BCD" w:rsidRDefault="0086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D" w:rsidRPr="00C9673E" w:rsidRDefault="00866BCD" w:rsidP="001D202A">
    <w:pPr>
      <w:pStyle w:val="Intestazione"/>
      <w:tabs>
        <w:tab w:val="clear" w:pos="9072"/>
        <w:tab w:val="right" w:pos="9639"/>
      </w:tabs>
      <w:rPr>
        <w:rFonts w:ascii="Arial" w:hAnsi="Arial" w:cs="Arial"/>
        <w:color w:val="A6A6A6"/>
        <w:sz w:val="16"/>
      </w:rPr>
    </w:pPr>
    <w:r>
      <w:tab/>
    </w:r>
  </w:p>
  <w:p w:rsidR="00866BCD" w:rsidRDefault="00866BCD" w:rsidP="001D202A">
    <w:pPr>
      <w:pStyle w:val="Intestazione"/>
      <w:tabs>
        <w:tab w:val="clear" w:pos="4536"/>
        <w:tab w:val="clear" w:pos="9072"/>
        <w:tab w:val="left" w:pos="1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EC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5">
    <w:nsid w:val="08125D12"/>
    <w:multiLevelType w:val="hybridMultilevel"/>
    <w:tmpl w:val="838AACBA"/>
    <w:lvl w:ilvl="0" w:tplc="9AD2ED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54E4"/>
    <w:multiLevelType w:val="hybridMultilevel"/>
    <w:tmpl w:val="704220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0145F"/>
    <w:multiLevelType w:val="hybridMultilevel"/>
    <w:tmpl w:val="443650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871B3"/>
    <w:multiLevelType w:val="hybridMultilevel"/>
    <w:tmpl w:val="0E7E7B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36052"/>
    <w:multiLevelType w:val="hybridMultilevel"/>
    <w:tmpl w:val="D846A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509A"/>
    <w:multiLevelType w:val="hybridMultilevel"/>
    <w:tmpl w:val="DBF2696A"/>
    <w:lvl w:ilvl="0" w:tplc="0C1C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42EA"/>
    <w:multiLevelType w:val="hybridMultilevel"/>
    <w:tmpl w:val="D4EC1800"/>
    <w:lvl w:ilvl="0" w:tplc="1A404C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117525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431B9"/>
    <w:multiLevelType w:val="hybridMultilevel"/>
    <w:tmpl w:val="895CF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F646B"/>
    <w:multiLevelType w:val="hybridMultilevel"/>
    <w:tmpl w:val="4D5632A4"/>
    <w:lvl w:ilvl="0" w:tplc="0C1C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C0F38"/>
    <w:multiLevelType w:val="hybridMultilevel"/>
    <w:tmpl w:val="FB5458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5B1B"/>
    <w:multiLevelType w:val="multilevel"/>
    <w:tmpl w:val="A32EB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17">
    <w:nsid w:val="3C46168D"/>
    <w:multiLevelType w:val="multilevel"/>
    <w:tmpl w:val="000E8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FCD6F13"/>
    <w:multiLevelType w:val="hybridMultilevel"/>
    <w:tmpl w:val="E6DC079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D6454"/>
    <w:multiLevelType w:val="hybridMultilevel"/>
    <w:tmpl w:val="92C2B97C"/>
    <w:lvl w:ilvl="0" w:tplc="4C26A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22697"/>
    <w:multiLevelType w:val="hybridMultilevel"/>
    <w:tmpl w:val="420E7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307C"/>
    <w:multiLevelType w:val="hybridMultilevel"/>
    <w:tmpl w:val="D1CE8B7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91732"/>
    <w:multiLevelType w:val="hybridMultilevel"/>
    <w:tmpl w:val="917E1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9FD"/>
    <w:multiLevelType w:val="hybridMultilevel"/>
    <w:tmpl w:val="0E7E7B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8D3108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7D083A"/>
    <w:multiLevelType w:val="hybridMultilevel"/>
    <w:tmpl w:val="7A16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E6FCC"/>
    <w:multiLevelType w:val="hybridMultilevel"/>
    <w:tmpl w:val="45820728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2FAE"/>
    <w:multiLevelType w:val="hybridMultilevel"/>
    <w:tmpl w:val="46106558"/>
    <w:lvl w:ilvl="0" w:tplc="944EF1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C0CD9"/>
    <w:multiLevelType w:val="hybridMultilevel"/>
    <w:tmpl w:val="9CD63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5539"/>
    <w:multiLevelType w:val="hybridMultilevel"/>
    <w:tmpl w:val="C5306C1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56741B8"/>
    <w:multiLevelType w:val="hybridMultilevel"/>
    <w:tmpl w:val="704220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37D7D"/>
    <w:multiLevelType w:val="hybridMultilevel"/>
    <w:tmpl w:val="1108A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B0735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9"/>
  </w:num>
  <w:num w:numId="5">
    <w:abstractNumId w:val="26"/>
  </w:num>
  <w:num w:numId="6">
    <w:abstractNumId w:val="28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9"/>
  </w:num>
  <w:num w:numId="13">
    <w:abstractNumId w:val="16"/>
  </w:num>
  <w:num w:numId="14">
    <w:abstractNumId w:val="32"/>
  </w:num>
  <w:num w:numId="15">
    <w:abstractNumId w:val="6"/>
  </w:num>
  <w:num w:numId="16">
    <w:abstractNumId w:val="0"/>
  </w:num>
  <w:num w:numId="17">
    <w:abstractNumId w:val="22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1"/>
  </w:num>
  <w:num w:numId="23">
    <w:abstractNumId w:val="14"/>
  </w:num>
  <w:num w:numId="24">
    <w:abstractNumId w:val="20"/>
  </w:num>
  <w:num w:numId="25">
    <w:abstractNumId w:val="7"/>
  </w:num>
  <w:num w:numId="26">
    <w:abstractNumId w:val="13"/>
  </w:num>
  <w:num w:numId="27">
    <w:abstractNumId w:val="8"/>
  </w:num>
  <w:num w:numId="28">
    <w:abstractNumId w:val="17"/>
  </w:num>
  <w:num w:numId="29">
    <w:abstractNumId w:val="15"/>
  </w:num>
  <w:num w:numId="30">
    <w:abstractNumId w:val="21"/>
  </w:num>
  <w:num w:numId="31">
    <w:abstractNumId w:val="18"/>
  </w:num>
  <w:num w:numId="32">
    <w:abstractNumId w:val="5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stroke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8"/>
    <w:rsid w:val="00004AB7"/>
    <w:rsid w:val="000059BA"/>
    <w:rsid w:val="00006258"/>
    <w:rsid w:val="00007525"/>
    <w:rsid w:val="00007CE6"/>
    <w:rsid w:val="0001615E"/>
    <w:rsid w:val="00017F7F"/>
    <w:rsid w:val="00020554"/>
    <w:rsid w:val="00020FAC"/>
    <w:rsid w:val="00024F2C"/>
    <w:rsid w:val="000322D9"/>
    <w:rsid w:val="0003369D"/>
    <w:rsid w:val="00036000"/>
    <w:rsid w:val="00036D29"/>
    <w:rsid w:val="00040109"/>
    <w:rsid w:val="00043786"/>
    <w:rsid w:val="00044F7D"/>
    <w:rsid w:val="00046A4B"/>
    <w:rsid w:val="00052830"/>
    <w:rsid w:val="00052F94"/>
    <w:rsid w:val="00053D2F"/>
    <w:rsid w:val="00056D62"/>
    <w:rsid w:val="00057AE9"/>
    <w:rsid w:val="00062189"/>
    <w:rsid w:val="000639E7"/>
    <w:rsid w:val="00066369"/>
    <w:rsid w:val="00067625"/>
    <w:rsid w:val="000737D4"/>
    <w:rsid w:val="0007382C"/>
    <w:rsid w:val="000740B3"/>
    <w:rsid w:val="00076F60"/>
    <w:rsid w:val="00081791"/>
    <w:rsid w:val="00084F39"/>
    <w:rsid w:val="00086732"/>
    <w:rsid w:val="0008706E"/>
    <w:rsid w:val="00087638"/>
    <w:rsid w:val="00087CBB"/>
    <w:rsid w:val="00091E61"/>
    <w:rsid w:val="0009313F"/>
    <w:rsid w:val="000946C4"/>
    <w:rsid w:val="000A085D"/>
    <w:rsid w:val="000A196E"/>
    <w:rsid w:val="000A7D97"/>
    <w:rsid w:val="000A7DB8"/>
    <w:rsid w:val="000B02AB"/>
    <w:rsid w:val="000B247C"/>
    <w:rsid w:val="000B44DD"/>
    <w:rsid w:val="000B4B4E"/>
    <w:rsid w:val="000B5DE9"/>
    <w:rsid w:val="000B68A4"/>
    <w:rsid w:val="000B7D06"/>
    <w:rsid w:val="000C0730"/>
    <w:rsid w:val="000C6038"/>
    <w:rsid w:val="000C707C"/>
    <w:rsid w:val="000D2F1C"/>
    <w:rsid w:val="000D4AC1"/>
    <w:rsid w:val="000D67EC"/>
    <w:rsid w:val="000D7910"/>
    <w:rsid w:val="000E0CE5"/>
    <w:rsid w:val="000E2C6B"/>
    <w:rsid w:val="000E4D60"/>
    <w:rsid w:val="000F1780"/>
    <w:rsid w:val="000F1CCD"/>
    <w:rsid w:val="000F3B3D"/>
    <w:rsid w:val="000F4CD1"/>
    <w:rsid w:val="000F6EAB"/>
    <w:rsid w:val="000F755B"/>
    <w:rsid w:val="001012CE"/>
    <w:rsid w:val="00101D1D"/>
    <w:rsid w:val="00104A3E"/>
    <w:rsid w:val="00107D0D"/>
    <w:rsid w:val="00116EC2"/>
    <w:rsid w:val="00121246"/>
    <w:rsid w:val="00123DA7"/>
    <w:rsid w:val="0012593E"/>
    <w:rsid w:val="00130566"/>
    <w:rsid w:val="001328A9"/>
    <w:rsid w:val="001338C2"/>
    <w:rsid w:val="00141241"/>
    <w:rsid w:val="001412E4"/>
    <w:rsid w:val="00143642"/>
    <w:rsid w:val="0015035E"/>
    <w:rsid w:val="00151C91"/>
    <w:rsid w:val="00156044"/>
    <w:rsid w:val="00167FF2"/>
    <w:rsid w:val="00175605"/>
    <w:rsid w:val="00177889"/>
    <w:rsid w:val="0018419A"/>
    <w:rsid w:val="00186269"/>
    <w:rsid w:val="0018703E"/>
    <w:rsid w:val="0019264C"/>
    <w:rsid w:val="00192C3C"/>
    <w:rsid w:val="0019314F"/>
    <w:rsid w:val="001939E7"/>
    <w:rsid w:val="0019404A"/>
    <w:rsid w:val="00195286"/>
    <w:rsid w:val="001A11B3"/>
    <w:rsid w:val="001A1811"/>
    <w:rsid w:val="001B11F8"/>
    <w:rsid w:val="001B16F6"/>
    <w:rsid w:val="001C29C3"/>
    <w:rsid w:val="001C3409"/>
    <w:rsid w:val="001C438A"/>
    <w:rsid w:val="001C447B"/>
    <w:rsid w:val="001C47F4"/>
    <w:rsid w:val="001C6B48"/>
    <w:rsid w:val="001D09F5"/>
    <w:rsid w:val="001D202A"/>
    <w:rsid w:val="001D2B61"/>
    <w:rsid w:val="001D3CB9"/>
    <w:rsid w:val="001D4F87"/>
    <w:rsid w:val="001D64DE"/>
    <w:rsid w:val="001D7442"/>
    <w:rsid w:val="001D75F1"/>
    <w:rsid w:val="001E0472"/>
    <w:rsid w:val="001E14BB"/>
    <w:rsid w:val="001E1927"/>
    <w:rsid w:val="001E2864"/>
    <w:rsid w:val="001E3330"/>
    <w:rsid w:val="001E3996"/>
    <w:rsid w:val="001E7136"/>
    <w:rsid w:val="001F04FB"/>
    <w:rsid w:val="001F6DDB"/>
    <w:rsid w:val="002008E1"/>
    <w:rsid w:val="00204159"/>
    <w:rsid w:val="00204854"/>
    <w:rsid w:val="00210032"/>
    <w:rsid w:val="002100C9"/>
    <w:rsid w:val="00214531"/>
    <w:rsid w:val="0021658B"/>
    <w:rsid w:val="0022259B"/>
    <w:rsid w:val="002235B8"/>
    <w:rsid w:val="00224540"/>
    <w:rsid w:val="00224EAA"/>
    <w:rsid w:val="00225391"/>
    <w:rsid w:val="0022788D"/>
    <w:rsid w:val="00232D66"/>
    <w:rsid w:val="002374F2"/>
    <w:rsid w:val="00242767"/>
    <w:rsid w:val="0024450A"/>
    <w:rsid w:val="00246020"/>
    <w:rsid w:val="002463A8"/>
    <w:rsid w:val="00247ED1"/>
    <w:rsid w:val="00251708"/>
    <w:rsid w:val="00251832"/>
    <w:rsid w:val="002530A1"/>
    <w:rsid w:val="00253BBF"/>
    <w:rsid w:val="00253EF9"/>
    <w:rsid w:val="002559EB"/>
    <w:rsid w:val="00257509"/>
    <w:rsid w:val="002641AD"/>
    <w:rsid w:val="002712D9"/>
    <w:rsid w:val="00273F32"/>
    <w:rsid w:val="002740CD"/>
    <w:rsid w:val="0027695E"/>
    <w:rsid w:val="00281111"/>
    <w:rsid w:val="00284A2D"/>
    <w:rsid w:val="002936A9"/>
    <w:rsid w:val="00297596"/>
    <w:rsid w:val="002A232C"/>
    <w:rsid w:val="002A31BB"/>
    <w:rsid w:val="002A5622"/>
    <w:rsid w:val="002A67F9"/>
    <w:rsid w:val="002A6BB6"/>
    <w:rsid w:val="002A749B"/>
    <w:rsid w:val="002B1B04"/>
    <w:rsid w:val="002B7720"/>
    <w:rsid w:val="002C0C42"/>
    <w:rsid w:val="002C22F0"/>
    <w:rsid w:val="002D53EE"/>
    <w:rsid w:val="002D56F6"/>
    <w:rsid w:val="002D78AF"/>
    <w:rsid w:val="002E13A3"/>
    <w:rsid w:val="002E3A8C"/>
    <w:rsid w:val="002E52E6"/>
    <w:rsid w:val="002E66AB"/>
    <w:rsid w:val="002E69B2"/>
    <w:rsid w:val="002E6CB5"/>
    <w:rsid w:val="002F1B09"/>
    <w:rsid w:val="002F349A"/>
    <w:rsid w:val="002F4C10"/>
    <w:rsid w:val="00300B8E"/>
    <w:rsid w:val="00300C8B"/>
    <w:rsid w:val="00302612"/>
    <w:rsid w:val="00302A9C"/>
    <w:rsid w:val="00305928"/>
    <w:rsid w:val="00307A62"/>
    <w:rsid w:val="00315849"/>
    <w:rsid w:val="00315F51"/>
    <w:rsid w:val="00320365"/>
    <w:rsid w:val="0032045D"/>
    <w:rsid w:val="0032566D"/>
    <w:rsid w:val="00325E65"/>
    <w:rsid w:val="00331E9A"/>
    <w:rsid w:val="0033200A"/>
    <w:rsid w:val="00335F79"/>
    <w:rsid w:val="00336AF8"/>
    <w:rsid w:val="00336BC2"/>
    <w:rsid w:val="00344662"/>
    <w:rsid w:val="00347183"/>
    <w:rsid w:val="0034763B"/>
    <w:rsid w:val="0035013B"/>
    <w:rsid w:val="00350DA8"/>
    <w:rsid w:val="0035166D"/>
    <w:rsid w:val="003529AD"/>
    <w:rsid w:val="003574C6"/>
    <w:rsid w:val="00364826"/>
    <w:rsid w:val="00364B72"/>
    <w:rsid w:val="00365C6C"/>
    <w:rsid w:val="00365F52"/>
    <w:rsid w:val="0036649D"/>
    <w:rsid w:val="00370291"/>
    <w:rsid w:val="00370EDA"/>
    <w:rsid w:val="00371EC8"/>
    <w:rsid w:val="00373877"/>
    <w:rsid w:val="00373B6B"/>
    <w:rsid w:val="00377B8F"/>
    <w:rsid w:val="0038104E"/>
    <w:rsid w:val="00387534"/>
    <w:rsid w:val="00390DE1"/>
    <w:rsid w:val="003942CF"/>
    <w:rsid w:val="00396905"/>
    <w:rsid w:val="0039741F"/>
    <w:rsid w:val="003B386E"/>
    <w:rsid w:val="003B5F82"/>
    <w:rsid w:val="003B7FB6"/>
    <w:rsid w:val="003C0166"/>
    <w:rsid w:val="003C156B"/>
    <w:rsid w:val="003C1C5A"/>
    <w:rsid w:val="003C4D2B"/>
    <w:rsid w:val="003C6460"/>
    <w:rsid w:val="003D2680"/>
    <w:rsid w:val="003D4315"/>
    <w:rsid w:val="003D643C"/>
    <w:rsid w:val="003D6F0E"/>
    <w:rsid w:val="003E1BC3"/>
    <w:rsid w:val="003E2171"/>
    <w:rsid w:val="003E7139"/>
    <w:rsid w:val="003E7E3C"/>
    <w:rsid w:val="003F017E"/>
    <w:rsid w:val="003F2C61"/>
    <w:rsid w:val="003F5435"/>
    <w:rsid w:val="003F7BE6"/>
    <w:rsid w:val="003F7F90"/>
    <w:rsid w:val="00401815"/>
    <w:rsid w:val="00401C45"/>
    <w:rsid w:val="004028AE"/>
    <w:rsid w:val="00403487"/>
    <w:rsid w:val="00403DBF"/>
    <w:rsid w:val="00406C92"/>
    <w:rsid w:val="00406D4B"/>
    <w:rsid w:val="00413F30"/>
    <w:rsid w:val="00413FC8"/>
    <w:rsid w:val="00414852"/>
    <w:rsid w:val="00415B34"/>
    <w:rsid w:val="00415F51"/>
    <w:rsid w:val="00417CCA"/>
    <w:rsid w:val="00425BDF"/>
    <w:rsid w:val="0043499A"/>
    <w:rsid w:val="00437AD4"/>
    <w:rsid w:val="00441A09"/>
    <w:rsid w:val="00441FF8"/>
    <w:rsid w:val="0044511F"/>
    <w:rsid w:val="00452DB0"/>
    <w:rsid w:val="004610EC"/>
    <w:rsid w:val="004626FD"/>
    <w:rsid w:val="004735A0"/>
    <w:rsid w:val="00477684"/>
    <w:rsid w:val="004876F7"/>
    <w:rsid w:val="00487B93"/>
    <w:rsid w:val="0049011C"/>
    <w:rsid w:val="00491AEE"/>
    <w:rsid w:val="004929D7"/>
    <w:rsid w:val="00492F0E"/>
    <w:rsid w:val="00494077"/>
    <w:rsid w:val="00497675"/>
    <w:rsid w:val="004A4003"/>
    <w:rsid w:val="004A5FC8"/>
    <w:rsid w:val="004A637F"/>
    <w:rsid w:val="004A74BD"/>
    <w:rsid w:val="004B3CA1"/>
    <w:rsid w:val="004B7103"/>
    <w:rsid w:val="004B7DF8"/>
    <w:rsid w:val="004C3F2E"/>
    <w:rsid w:val="004D081C"/>
    <w:rsid w:val="004D589C"/>
    <w:rsid w:val="004E1EE1"/>
    <w:rsid w:val="004E6AD7"/>
    <w:rsid w:val="004F1B7C"/>
    <w:rsid w:val="004F62D1"/>
    <w:rsid w:val="0050054F"/>
    <w:rsid w:val="00500551"/>
    <w:rsid w:val="00501A1E"/>
    <w:rsid w:val="00501D3A"/>
    <w:rsid w:val="00502756"/>
    <w:rsid w:val="005040EC"/>
    <w:rsid w:val="0050631E"/>
    <w:rsid w:val="005067EC"/>
    <w:rsid w:val="00510E48"/>
    <w:rsid w:val="005118EF"/>
    <w:rsid w:val="00513E2C"/>
    <w:rsid w:val="00513EC1"/>
    <w:rsid w:val="005147C0"/>
    <w:rsid w:val="00514C04"/>
    <w:rsid w:val="00515478"/>
    <w:rsid w:val="00516824"/>
    <w:rsid w:val="00520FAF"/>
    <w:rsid w:val="0052148E"/>
    <w:rsid w:val="005254C0"/>
    <w:rsid w:val="00527EE1"/>
    <w:rsid w:val="00536597"/>
    <w:rsid w:val="00541818"/>
    <w:rsid w:val="005441C0"/>
    <w:rsid w:val="00551072"/>
    <w:rsid w:val="00553009"/>
    <w:rsid w:val="00553408"/>
    <w:rsid w:val="0056065F"/>
    <w:rsid w:val="005624BF"/>
    <w:rsid w:val="00565342"/>
    <w:rsid w:val="00565AE6"/>
    <w:rsid w:val="00571516"/>
    <w:rsid w:val="005853C3"/>
    <w:rsid w:val="005858F7"/>
    <w:rsid w:val="00585E85"/>
    <w:rsid w:val="00587190"/>
    <w:rsid w:val="005873C2"/>
    <w:rsid w:val="00590697"/>
    <w:rsid w:val="005920D3"/>
    <w:rsid w:val="005924BB"/>
    <w:rsid w:val="0059263B"/>
    <w:rsid w:val="0059273D"/>
    <w:rsid w:val="005945B6"/>
    <w:rsid w:val="005A7E25"/>
    <w:rsid w:val="005B04BB"/>
    <w:rsid w:val="005B1289"/>
    <w:rsid w:val="005B1D97"/>
    <w:rsid w:val="005B2CC9"/>
    <w:rsid w:val="005B56EC"/>
    <w:rsid w:val="005B781A"/>
    <w:rsid w:val="005C2FD9"/>
    <w:rsid w:val="005C302F"/>
    <w:rsid w:val="005C7EF1"/>
    <w:rsid w:val="005D3FC9"/>
    <w:rsid w:val="005D4473"/>
    <w:rsid w:val="005D5CD2"/>
    <w:rsid w:val="005D5FB1"/>
    <w:rsid w:val="005D7A1B"/>
    <w:rsid w:val="005E0DBD"/>
    <w:rsid w:val="005E0E28"/>
    <w:rsid w:val="005E26FC"/>
    <w:rsid w:val="005E29EF"/>
    <w:rsid w:val="005E2CA4"/>
    <w:rsid w:val="005E436C"/>
    <w:rsid w:val="005E791F"/>
    <w:rsid w:val="005E7DBD"/>
    <w:rsid w:val="005F1689"/>
    <w:rsid w:val="005F1BC0"/>
    <w:rsid w:val="005F5E69"/>
    <w:rsid w:val="0060244E"/>
    <w:rsid w:val="00605998"/>
    <w:rsid w:val="00605F4D"/>
    <w:rsid w:val="00606F8D"/>
    <w:rsid w:val="00610C36"/>
    <w:rsid w:val="006129D4"/>
    <w:rsid w:val="00616D65"/>
    <w:rsid w:val="00620ABE"/>
    <w:rsid w:val="00620DCF"/>
    <w:rsid w:val="00624DD2"/>
    <w:rsid w:val="006336D6"/>
    <w:rsid w:val="00640C12"/>
    <w:rsid w:val="006422D7"/>
    <w:rsid w:val="0064407D"/>
    <w:rsid w:val="00650442"/>
    <w:rsid w:val="00651012"/>
    <w:rsid w:val="00652B98"/>
    <w:rsid w:val="00652D80"/>
    <w:rsid w:val="0065362C"/>
    <w:rsid w:val="00654B28"/>
    <w:rsid w:val="00654E59"/>
    <w:rsid w:val="00655F31"/>
    <w:rsid w:val="0065734D"/>
    <w:rsid w:val="00657C79"/>
    <w:rsid w:val="00660A41"/>
    <w:rsid w:val="00662EA0"/>
    <w:rsid w:val="00663080"/>
    <w:rsid w:val="00667513"/>
    <w:rsid w:val="00673C49"/>
    <w:rsid w:val="00681510"/>
    <w:rsid w:val="00682718"/>
    <w:rsid w:val="00683956"/>
    <w:rsid w:val="0068653C"/>
    <w:rsid w:val="00687361"/>
    <w:rsid w:val="0069011F"/>
    <w:rsid w:val="00692EC0"/>
    <w:rsid w:val="0069413A"/>
    <w:rsid w:val="00694A8F"/>
    <w:rsid w:val="00694E88"/>
    <w:rsid w:val="006967E4"/>
    <w:rsid w:val="006972F0"/>
    <w:rsid w:val="006977AD"/>
    <w:rsid w:val="006A08A7"/>
    <w:rsid w:val="006A2FEA"/>
    <w:rsid w:val="006B0A15"/>
    <w:rsid w:val="006B0DB8"/>
    <w:rsid w:val="006B316D"/>
    <w:rsid w:val="006B482B"/>
    <w:rsid w:val="006B499A"/>
    <w:rsid w:val="006B6773"/>
    <w:rsid w:val="006B725B"/>
    <w:rsid w:val="006C0CA6"/>
    <w:rsid w:val="006C15C6"/>
    <w:rsid w:val="006C6B28"/>
    <w:rsid w:val="006D12C5"/>
    <w:rsid w:val="006D2734"/>
    <w:rsid w:val="006D6821"/>
    <w:rsid w:val="006D6F8D"/>
    <w:rsid w:val="006E1FC7"/>
    <w:rsid w:val="006E6423"/>
    <w:rsid w:val="006F2238"/>
    <w:rsid w:val="006F3D94"/>
    <w:rsid w:val="006F4271"/>
    <w:rsid w:val="006F4618"/>
    <w:rsid w:val="006F5E5D"/>
    <w:rsid w:val="00701B99"/>
    <w:rsid w:val="00710912"/>
    <w:rsid w:val="007159A3"/>
    <w:rsid w:val="00722D2B"/>
    <w:rsid w:val="00723EB0"/>
    <w:rsid w:val="007243EB"/>
    <w:rsid w:val="00727F84"/>
    <w:rsid w:val="007328E4"/>
    <w:rsid w:val="00733F12"/>
    <w:rsid w:val="00734579"/>
    <w:rsid w:val="00735D7B"/>
    <w:rsid w:val="00736EF0"/>
    <w:rsid w:val="007423F9"/>
    <w:rsid w:val="00743003"/>
    <w:rsid w:val="00745E82"/>
    <w:rsid w:val="00750C27"/>
    <w:rsid w:val="0075119C"/>
    <w:rsid w:val="00753B35"/>
    <w:rsid w:val="00754705"/>
    <w:rsid w:val="0076066D"/>
    <w:rsid w:val="00763D06"/>
    <w:rsid w:val="0076700F"/>
    <w:rsid w:val="0077186E"/>
    <w:rsid w:val="00773407"/>
    <w:rsid w:val="007748BE"/>
    <w:rsid w:val="00775C24"/>
    <w:rsid w:val="0077663F"/>
    <w:rsid w:val="00781E7B"/>
    <w:rsid w:val="00784AF7"/>
    <w:rsid w:val="00784C92"/>
    <w:rsid w:val="00790E7B"/>
    <w:rsid w:val="007920E7"/>
    <w:rsid w:val="00796F03"/>
    <w:rsid w:val="00797D5C"/>
    <w:rsid w:val="007A04AE"/>
    <w:rsid w:val="007A127E"/>
    <w:rsid w:val="007A34C8"/>
    <w:rsid w:val="007A36FE"/>
    <w:rsid w:val="007A541E"/>
    <w:rsid w:val="007A6637"/>
    <w:rsid w:val="007A7CE9"/>
    <w:rsid w:val="007B027F"/>
    <w:rsid w:val="007C399A"/>
    <w:rsid w:val="007C3BA3"/>
    <w:rsid w:val="007C492E"/>
    <w:rsid w:val="007C63FE"/>
    <w:rsid w:val="007C6C0B"/>
    <w:rsid w:val="007D5CFB"/>
    <w:rsid w:val="007E1194"/>
    <w:rsid w:val="007E1DF1"/>
    <w:rsid w:val="007E2FF8"/>
    <w:rsid w:val="007E3595"/>
    <w:rsid w:val="007E3F73"/>
    <w:rsid w:val="007F28F9"/>
    <w:rsid w:val="007F5A8B"/>
    <w:rsid w:val="007F6AD4"/>
    <w:rsid w:val="007F73E3"/>
    <w:rsid w:val="00800048"/>
    <w:rsid w:val="0080201B"/>
    <w:rsid w:val="008029A2"/>
    <w:rsid w:val="008044C4"/>
    <w:rsid w:val="0080476C"/>
    <w:rsid w:val="00804F8E"/>
    <w:rsid w:val="00807733"/>
    <w:rsid w:val="0081496B"/>
    <w:rsid w:val="00815AB4"/>
    <w:rsid w:val="008161B9"/>
    <w:rsid w:val="0081748E"/>
    <w:rsid w:val="008201FD"/>
    <w:rsid w:val="008205B8"/>
    <w:rsid w:val="00820D43"/>
    <w:rsid w:val="008226C7"/>
    <w:rsid w:val="0082296A"/>
    <w:rsid w:val="0082394C"/>
    <w:rsid w:val="00823F7B"/>
    <w:rsid w:val="00832522"/>
    <w:rsid w:val="0083488A"/>
    <w:rsid w:val="008348A5"/>
    <w:rsid w:val="008349B1"/>
    <w:rsid w:val="00837BF1"/>
    <w:rsid w:val="00841F94"/>
    <w:rsid w:val="00844A47"/>
    <w:rsid w:val="0084597D"/>
    <w:rsid w:val="008459F4"/>
    <w:rsid w:val="00846231"/>
    <w:rsid w:val="00846A83"/>
    <w:rsid w:val="00855190"/>
    <w:rsid w:val="00857E9D"/>
    <w:rsid w:val="008638B3"/>
    <w:rsid w:val="00865073"/>
    <w:rsid w:val="008656B9"/>
    <w:rsid w:val="00866BCD"/>
    <w:rsid w:val="00866F12"/>
    <w:rsid w:val="00867DF7"/>
    <w:rsid w:val="00870538"/>
    <w:rsid w:val="008742E4"/>
    <w:rsid w:val="0087568C"/>
    <w:rsid w:val="0087675D"/>
    <w:rsid w:val="00877A70"/>
    <w:rsid w:val="008801C0"/>
    <w:rsid w:val="008862FF"/>
    <w:rsid w:val="008867E1"/>
    <w:rsid w:val="00887B47"/>
    <w:rsid w:val="00891587"/>
    <w:rsid w:val="008917C5"/>
    <w:rsid w:val="008926B4"/>
    <w:rsid w:val="008930EB"/>
    <w:rsid w:val="008933A8"/>
    <w:rsid w:val="008949B3"/>
    <w:rsid w:val="008A1F43"/>
    <w:rsid w:val="008A3668"/>
    <w:rsid w:val="008A380C"/>
    <w:rsid w:val="008A7F2B"/>
    <w:rsid w:val="008C0B3E"/>
    <w:rsid w:val="008C2C45"/>
    <w:rsid w:val="008C3CB7"/>
    <w:rsid w:val="008C6D35"/>
    <w:rsid w:val="008C6F3B"/>
    <w:rsid w:val="008D01EC"/>
    <w:rsid w:val="008D3641"/>
    <w:rsid w:val="008D4175"/>
    <w:rsid w:val="008D538C"/>
    <w:rsid w:val="008D5787"/>
    <w:rsid w:val="008D6B53"/>
    <w:rsid w:val="008E1B9E"/>
    <w:rsid w:val="008E4355"/>
    <w:rsid w:val="008E4A65"/>
    <w:rsid w:val="008E65FB"/>
    <w:rsid w:val="008F2796"/>
    <w:rsid w:val="008F41B5"/>
    <w:rsid w:val="008F56A8"/>
    <w:rsid w:val="008F5D5F"/>
    <w:rsid w:val="008F6E38"/>
    <w:rsid w:val="00901402"/>
    <w:rsid w:val="00903B1B"/>
    <w:rsid w:val="009061F0"/>
    <w:rsid w:val="0091234A"/>
    <w:rsid w:val="00913207"/>
    <w:rsid w:val="00913628"/>
    <w:rsid w:val="0091416B"/>
    <w:rsid w:val="00915031"/>
    <w:rsid w:val="009201E9"/>
    <w:rsid w:val="00920F0B"/>
    <w:rsid w:val="009231E1"/>
    <w:rsid w:val="0092711E"/>
    <w:rsid w:val="00932359"/>
    <w:rsid w:val="00933377"/>
    <w:rsid w:val="00934F5D"/>
    <w:rsid w:val="00943729"/>
    <w:rsid w:val="00947123"/>
    <w:rsid w:val="009477DA"/>
    <w:rsid w:val="00947F7C"/>
    <w:rsid w:val="0095251A"/>
    <w:rsid w:val="00952F4B"/>
    <w:rsid w:val="00954226"/>
    <w:rsid w:val="00956003"/>
    <w:rsid w:val="00957059"/>
    <w:rsid w:val="0096127B"/>
    <w:rsid w:val="00961340"/>
    <w:rsid w:val="00961844"/>
    <w:rsid w:val="00962925"/>
    <w:rsid w:val="00962C0B"/>
    <w:rsid w:val="009646A5"/>
    <w:rsid w:val="00966810"/>
    <w:rsid w:val="009726C3"/>
    <w:rsid w:val="00975870"/>
    <w:rsid w:val="009809D2"/>
    <w:rsid w:val="009830E8"/>
    <w:rsid w:val="0098348B"/>
    <w:rsid w:val="00983708"/>
    <w:rsid w:val="00985BFA"/>
    <w:rsid w:val="00986C56"/>
    <w:rsid w:val="009917F3"/>
    <w:rsid w:val="009930B8"/>
    <w:rsid w:val="0099383F"/>
    <w:rsid w:val="009964F7"/>
    <w:rsid w:val="00996838"/>
    <w:rsid w:val="009A0E11"/>
    <w:rsid w:val="009A1A5C"/>
    <w:rsid w:val="009A540E"/>
    <w:rsid w:val="009B3A45"/>
    <w:rsid w:val="009B633E"/>
    <w:rsid w:val="009C5FBB"/>
    <w:rsid w:val="009D310C"/>
    <w:rsid w:val="009D32A0"/>
    <w:rsid w:val="009D66E7"/>
    <w:rsid w:val="009D78BD"/>
    <w:rsid w:val="009E20BC"/>
    <w:rsid w:val="009E69D3"/>
    <w:rsid w:val="009F09AF"/>
    <w:rsid w:val="009F6C3F"/>
    <w:rsid w:val="009F6E42"/>
    <w:rsid w:val="00A03E05"/>
    <w:rsid w:val="00A061C8"/>
    <w:rsid w:val="00A20A9C"/>
    <w:rsid w:val="00A21589"/>
    <w:rsid w:val="00A254C5"/>
    <w:rsid w:val="00A31E1F"/>
    <w:rsid w:val="00A34CEE"/>
    <w:rsid w:val="00A46751"/>
    <w:rsid w:val="00A46911"/>
    <w:rsid w:val="00A5076D"/>
    <w:rsid w:val="00A51017"/>
    <w:rsid w:val="00A51251"/>
    <w:rsid w:val="00A51380"/>
    <w:rsid w:val="00A51D87"/>
    <w:rsid w:val="00A52491"/>
    <w:rsid w:val="00A544C3"/>
    <w:rsid w:val="00A54974"/>
    <w:rsid w:val="00A54F97"/>
    <w:rsid w:val="00A558B6"/>
    <w:rsid w:val="00A56D4A"/>
    <w:rsid w:val="00A63646"/>
    <w:rsid w:val="00A647B8"/>
    <w:rsid w:val="00A655ED"/>
    <w:rsid w:val="00A6726B"/>
    <w:rsid w:val="00A70E3E"/>
    <w:rsid w:val="00A713C5"/>
    <w:rsid w:val="00A819C5"/>
    <w:rsid w:val="00A8388C"/>
    <w:rsid w:val="00A91E79"/>
    <w:rsid w:val="00AA0177"/>
    <w:rsid w:val="00AA3BC4"/>
    <w:rsid w:val="00AB46FA"/>
    <w:rsid w:val="00AB5FEA"/>
    <w:rsid w:val="00AB64BB"/>
    <w:rsid w:val="00AB7469"/>
    <w:rsid w:val="00AB7954"/>
    <w:rsid w:val="00AC2DA6"/>
    <w:rsid w:val="00AC3E84"/>
    <w:rsid w:val="00AC4010"/>
    <w:rsid w:val="00AD1159"/>
    <w:rsid w:val="00AD3129"/>
    <w:rsid w:val="00AD31D9"/>
    <w:rsid w:val="00AD5006"/>
    <w:rsid w:val="00AD5495"/>
    <w:rsid w:val="00AE013E"/>
    <w:rsid w:val="00AE1C19"/>
    <w:rsid w:val="00AE6900"/>
    <w:rsid w:val="00AF3D2D"/>
    <w:rsid w:val="00AF4A6D"/>
    <w:rsid w:val="00AF4D45"/>
    <w:rsid w:val="00B00597"/>
    <w:rsid w:val="00B03565"/>
    <w:rsid w:val="00B07947"/>
    <w:rsid w:val="00B07C98"/>
    <w:rsid w:val="00B1088D"/>
    <w:rsid w:val="00B11E07"/>
    <w:rsid w:val="00B16999"/>
    <w:rsid w:val="00B16DA4"/>
    <w:rsid w:val="00B2131A"/>
    <w:rsid w:val="00B222E5"/>
    <w:rsid w:val="00B23C83"/>
    <w:rsid w:val="00B2774D"/>
    <w:rsid w:val="00B300B5"/>
    <w:rsid w:val="00B31768"/>
    <w:rsid w:val="00B3354C"/>
    <w:rsid w:val="00B345F9"/>
    <w:rsid w:val="00B35056"/>
    <w:rsid w:val="00B42625"/>
    <w:rsid w:val="00B42BAC"/>
    <w:rsid w:val="00B430BE"/>
    <w:rsid w:val="00B43F09"/>
    <w:rsid w:val="00B528F4"/>
    <w:rsid w:val="00B53CB1"/>
    <w:rsid w:val="00B54807"/>
    <w:rsid w:val="00B5535C"/>
    <w:rsid w:val="00B573EA"/>
    <w:rsid w:val="00B611E4"/>
    <w:rsid w:val="00B74BD4"/>
    <w:rsid w:val="00B75056"/>
    <w:rsid w:val="00B752D2"/>
    <w:rsid w:val="00B8419D"/>
    <w:rsid w:val="00B87959"/>
    <w:rsid w:val="00B87BBE"/>
    <w:rsid w:val="00B90D45"/>
    <w:rsid w:val="00B910A9"/>
    <w:rsid w:val="00B91B20"/>
    <w:rsid w:val="00B92507"/>
    <w:rsid w:val="00BA08C9"/>
    <w:rsid w:val="00BA0B27"/>
    <w:rsid w:val="00BA6629"/>
    <w:rsid w:val="00BB02EB"/>
    <w:rsid w:val="00BB4555"/>
    <w:rsid w:val="00BB5032"/>
    <w:rsid w:val="00BB55E8"/>
    <w:rsid w:val="00BB6889"/>
    <w:rsid w:val="00BC0CFB"/>
    <w:rsid w:val="00BC28A3"/>
    <w:rsid w:val="00BC2FFB"/>
    <w:rsid w:val="00BC5CAC"/>
    <w:rsid w:val="00BC6A3F"/>
    <w:rsid w:val="00BD07D1"/>
    <w:rsid w:val="00BD18D5"/>
    <w:rsid w:val="00BD5B5A"/>
    <w:rsid w:val="00BD5DB8"/>
    <w:rsid w:val="00BD710D"/>
    <w:rsid w:val="00BD7CF0"/>
    <w:rsid w:val="00BE3713"/>
    <w:rsid w:val="00BE70A0"/>
    <w:rsid w:val="00BF1514"/>
    <w:rsid w:val="00BF35AB"/>
    <w:rsid w:val="00BF5093"/>
    <w:rsid w:val="00BF5852"/>
    <w:rsid w:val="00BF6175"/>
    <w:rsid w:val="00BF67E8"/>
    <w:rsid w:val="00BF774E"/>
    <w:rsid w:val="00C00A81"/>
    <w:rsid w:val="00C04D4F"/>
    <w:rsid w:val="00C126EF"/>
    <w:rsid w:val="00C145C4"/>
    <w:rsid w:val="00C1626E"/>
    <w:rsid w:val="00C168F1"/>
    <w:rsid w:val="00C26920"/>
    <w:rsid w:val="00C27980"/>
    <w:rsid w:val="00C27C10"/>
    <w:rsid w:val="00C309BA"/>
    <w:rsid w:val="00C32D6C"/>
    <w:rsid w:val="00C33AC9"/>
    <w:rsid w:val="00C34025"/>
    <w:rsid w:val="00C3761C"/>
    <w:rsid w:val="00C37745"/>
    <w:rsid w:val="00C377F2"/>
    <w:rsid w:val="00C408A8"/>
    <w:rsid w:val="00C42123"/>
    <w:rsid w:val="00C45D14"/>
    <w:rsid w:val="00C46668"/>
    <w:rsid w:val="00C53AA7"/>
    <w:rsid w:val="00C54F87"/>
    <w:rsid w:val="00C551BB"/>
    <w:rsid w:val="00C55799"/>
    <w:rsid w:val="00C564C2"/>
    <w:rsid w:val="00C60B95"/>
    <w:rsid w:val="00C62A69"/>
    <w:rsid w:val="00C6578A"/>
    <w:rsid w:val="00C65817"/>
    <w:rsid w:val="00C65E3E"/>
    <w:rsid w:val="00C6642E"/>
    <w:rsid w:val="00C7127A"/>
    <w:rsid w:val="00C72A0D"/>
    <w:rsid w:val="00C73EC4"/>
    <w:rsid w:val="00C7416E"/>
    <w:rsid w:val="00C84BCA"/>
    <w:rsid w:val="00C87CD1"/>
    <w:rsid w:val="00C9673E"/>
    <w:rsid w:val="00CA262E"/>
    <w:rsid w:val="00CA2FCE"/>
    <w:rsid w:val="00CA4285"/>
    <w:rsid w:val="00CA4529"/>
    <w:rsid w:val="00CA4A09"/>
    <w:rsid w:val="00CA4ABE"/>
    <w:rsid w:val="00CA51EA"/>
    <w:rsid w:val="00CA75D9"/>
    <w:rsid w:val="00CB3218"/>
    <w:rsid w:val="00CB3453"/>
    <w:rsid w:val="00CB35AE"/>
    <w:rsid w:val="00CB55AE"/>
    <w:rsid w:val="00CC0288"/>
    <w:rsid w:val="00CC752C"/>
    <w:rsid w:val="00CD2506"/>
    <w:rsid w:val="00CE0B72"/>
    <w:rsid w:val="00CE2DEB"/>
    <w:rsid w:val="00CE6E84"/>
    <w:rsid w:val="00CE7C4C"/>
    <w:rsid w:val="00CF0889"/>
    <w:rsid w:val="00CF29E9"/>
    <w:rsid w:val="00CF2BBD"/>
    <w:rsid w:val="00CF3440"/>
    <w:rsid w:val="00CF7D57"/>
    <w:rsid w:val="00D0025C"/>
    <w:rsid w:val="00D005F0"/>
    <w:rsid w:val="00D03F01"/>
    <w:rsid w:val="00D05FC5"/>
    <w:rsid w:val="00D1088C"/>
    <w:rsid w:val="00D13860"/>
    <w:rsid w:val="00D147CD"/>
    <w:rsid w:val="00D15586"/>
    <w:rsid w:val="00D1648C"/>
    <w:rsid w:val="00D17063"/>
    <w:rsid w:val="00D17890"/>
    <w:rsid w:val="00D22ECC"/>
    <w:rsid w:val="00D234B8"/>
    <w:rsid w:val="00D24468"/>
    <w:rsid w:val="00D24D77"/>
    <w:rsid w:val="00D271DA"/>
    <w:rsid w:val="00D27C60"/>
    <w:rsid w:val="00D31794"/>
    <w:rsid w:val="00D3217A"/>
    <w:rsid w:val="00D3634A"/>
    <w:rsid w:val="00D37010"/>
    <w:rsid w:val="00D44EEB"/>
    <w:rsid w:val="00D463BF"/>
    <w:rsid w:val="00D46E94"/>
    <w:rsid w:val="00D50EBF"/>
    <w:rsid w:val="00D51380"/>
    <w:rsid w:val="00D5255F"/>
    <w:rsid w:val="00D54374"/>
    <w:rsid w:val="00D5474F"/>
    <w:rsid w:val="00D600D1"/>
    <w:rsid w:val="00D61B63"/>
    <w:rsid w:val="00D640E1"/>
    <w:rsid w:val="00D642ED"/>
    <w:rsid w:val="00D671C9"/>
    <w:rsid w:val="00D731B8"/>
    <w:rsid w:val="00D73DBC"/>
    <w:rsid w:val="00D74111"/>
    <w:rsid w:val="00D75461"/>
    <w:rsid w:val="00D7679A"/>
    <w:rsid w:val="00D77E69"/>
    <w:rsid w:val="00D81EC2"/>
    <w:rsid w:val="00D83260"/>
    <w:rsid w:val="00D8521E"/>
    <w:rsid w:val="00D85904"/>
    <w:rsid w:val="00D87448"/>
    <w:rsid w:val="00D951D1"/>
    <w:rsid w:val="00D9658A"/>
    <w:rsid w:val="00DA6182"/>
    <w:rsid w:val="00DA7532"/>
    <w:rsid w:val="00DB7B99"/>
    <w:rsid w:val="00DC02BA"/>
    <w:rsid w:val="00DC0FF2"/>
    <w:rsid w:val="00DC76DD"/>
    <w:rsid w:val="00DC7AB3"/>
    <w:rsid w:val="00DD3E79"/>
    <w:rsid w:val="00DD60EC"/>
    <w:rsid w:val="00DE0198"/>
    <w:rsid w:val="00DE2709"/>
    <w:rsid w:val="00DE36E3"/>
    <w:rsid w:val="00DE6440"/>
    <w:rsid w:val="00DF4473"/>
    <w:rsid w:val="00E02122"/>
    <w:rsid w:val="00E03202"/>
    <w:rsid w:val="00E07DDC"/>
    <w:rsid w:val="00E16D79"/>
    <w:rsid w:val="00E174EA"/>
    <w:rsid w:val="00E207A2"/>
    <w:rsid w:val="00E2493E"/>
    <w:rsid w:val="00E2625D"/>
    <w:rsid w:val="00E32613"/>
    <w:rsid w:val="00E33691"/>
    <w:rsid w:val="00E341DB"/>
    <w:rsid w:val="00E3426C"/>
    <w:rsid w:val="00E3454C"/>
    <w:rsid w:val="00E348A3"/>
    <w:rsid w:val="00E3744B"/>
    <w:rsid w:val="00E37C8F"/>
    <w:rsid w:val="00E452D2"/>
    <w:rsid w:val="00E45486"/>
    <w:rsid w:val="00E529ED"/>
    <w:rsid w:val="00E5359A"/>
    <w:rsid w:val="00E55706"/>
    <w:rsid w:val="00E62A5A"/>
    <w:rsid w:val="00E65A90"/>
    <w:rsid w:val="00E75901"/>
    <w:rsid w:val="00E806FC"/>
    <w:rsid w:val="00E82305"/>
    <w:rsid w:val="00E85377"/>
    <w:rsid w:val="00E90C6D"/>
    <w:rsid w:val="00E93518"/>
    <w:rsid w:val="00E940F8"/>
    <w:rsid w:val="00E95B52"/>
    <w:rsid w:val="00E95E75"/>
    <w:rsid w:val="00E96B58"/>
    <w:rsid w:val="00EA14A9"/>
    <w:rsid w:val="00EA2779"/>
    <w:rsid w:val="00EA2F5C"/>
    <w:rsid w:val="00EA4070"/>
    <w:rsid w:val="00EA613F"/>
    <w:rsid w:val="00EB1F55"/>
    <w:rsid w:val="00EB4096"/>
    <w:rsid w:val="00EB6C92"/>
    <w:rsid w:val="00EC23FD"/>
    <w:rsid w:val="00EC26B6"/>
    <w:rsid w:val="00ED033D"/>
    <w:rsid w:val="00ED055C"/>
    <w:rsid w:val="00ED158D"/>
    <w:rsid w:val="00ED6B6C"/>
    <w:rsid w:val="00ED7ED9"/>
    <w:rsid w:val="00EE0A31"/>
    <w:rsid w:val="00EE0C47"/>
    <w:rsid w:val="00EE58B3"/>
    <w:rsid w:val="00EE5B93"/>
    <w:rsid w:val="00EF2DE7"/>
    <w:rsid w:val="00EF3F86"/>
    <w:rsid w:val="00EF5E96"/>
    <w:rsid w:val="00EF6477"/>
    <w:rsid w:val="00EF6886"/>
    <w:rsid w:val="00EF7062"/>
    <w:rsid w:val="00F001D8"/>
    <w:rsid w:val="00F014B7"/>
    <w:rsid w:val="00F0217D"/>
    <w:rsid w:val="00F05FAD"/>
    <w:rsid w:val="00F11CB8"/>
    <w:rsid w:val="00F13C06"/>
    <w:rsid w:val="00F14035"/>
    <w:rsid w:val="00F1708B"/>
    <w:rsid w:val="00F17104"/>
    <w:rsid w:val="00F17456"/>
    <w:rsid w:val="00F17FBA"/>
    <w:rsid w:val="00F2086B"/>
    <w:rsid w:val="00F26B44"/>
    <w:rsid w:val="00F27931"/>
    <w:rsid w:val="00F33066"/>
    <w:rsid w:val="00F3450A"/>
    <w:rsid w:val="00F369B5"/>
    <w:rsid w:val="00F4007A"/>
    <w:rsid w:val="00F45530"/>
    <w:rsid w:val="00F4714D"/>
    <w:rsid w:val="00F509D6"/>
    <w:rsid w:val="00F52218"/>
    <w:rsid w:val="00F54371"/>
    <w:rsid w:val="00F5591B"/>
    <w:rsid w:val="00F56BB9"/>
    <w:rsid w:val="00F60280"/>
    <w:rsid w:val="00F604BB"/>
    <w:rsid w:val="00F6127B"/>
    <w:rsid w:val="00F61ADC"/>
    <w:rsid w:val="00F62019"/>
    <w:rsid w:val="00F64BDE"/>
    <w:rsid w:val="00F727FE"/>
    <w:rsid w:val="00F72AF7"/>
    <w:rsid w:val="00F72D77"/>
    <w:rsid w:val="00F73F49"/>
    <w:rsid w:val="00F74AA7"/>
    <w:rsid w:val="00F76AC8"/>
    <w:rsid w:val="00F82078"/>
    <w:rsid w:val="00F844B2"/>
    <w:rsid w:val="00F84EFC"/>
    <w:rsid w:val="00F87305"/>
    <w:rsid w:val="00F91741"/>
    <w:rsid w:val="00F91E32"/>
    <w:rsid w:val="00FA019B"/>
    <w:rsid w:val="00FA3956"/>
    <w:rsid w:val="00FB0E8F"/>
    <w:rsid w:val="00FB1A5D"/>
    <w:rsid w:val="00FB1FC1"/>
    <w:rsid w:val="00FB266E"/>
    <w:rsid w:val="00FB37BA"/>
    <w:rsid w:val="00FB71E5"/>
    <w:rsid w:val="00FB790E"/>
    <w:rsid w:val="00FC1484"/>
    <w:rsid w:val="00FC5AD7"/>
    <w:rsid w:val="00FC67BA"/>
    <w:rsid w:val="00FD11BD"/>
    <w:rsid w:val="00FD21C7"/>
    <w:rsid w:val="00FD5556"/>
    <w:rsid w:val="00FE3EC5"/>
    <w:rsid w:val="00FE5703"/>
    <w:rsid w:val="00FF6169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1276"/>
        <w:tab w:val="left" w:pos="3544"/>
        <w:tab w:val="left" w:pos="5387"/>
      </w:tabs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ind w:firstLine="851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snapToGrid w:val="0"/>
      <w:color w:val="000000"/>
      <w:sz w:val="24"/>
      <w:lang w:eastAsia="it-IT"/>
    </w:rPr>
  </w:style>
  <w:style w:type="paragraph" w:styleId="Titolo6">
    <w:name w:val="heading 6"/>
    <w:basedOn w:val="Normale"/>
    <w:next w:val="Normale"/>
    <w:qFormat/>
    <w:pPr>
      <w:keepNext/>
      <w:ind w:left="568"/>
      <w:jc w:val="both"/>
      <w:outlineLvl w:val="5"/>
    </w:pPr>
    <w:rPr>
      <w:rFonts w:ascii="Century Gothic" w:hAnsi="Century Gothic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ind w:left="567"/>
      <w:outlineLvl w:val="7"/>
    </w:pPr>
    <w:rPr>
      <w:rFonts w:ascii="Century Gothic" w:hAnsi="Century Gothic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">
    <w:name w:val="par"/>
    <w:basedOn w:val="Normale"/>
    <w:pPr>
      <w:ind w:firstLine="851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ravadoc">
    <w:name w:val="ravadoc"/>
    <w:pPr>
      <w:jc w:val="both"/>
    </w:pPr>
    <w:rPr>
      <w:sz w:val="28"/>
      <w:lang w:eastAsia="en-US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center" w:pos="851"/>
      </w:tabs>
      <w:jc w:val="center"/>
    </w:pPr>
    <w:rPr>
      <w:b/>
      <w:i/>
      <w:color w:val="FF0000"/>
      <w:sz w:val="40"/>
    </w:rPr>
  </w:style>
  <w:style w:type="paragraph" w:styleId="Rientrocorpodeltesto2">
    <w:name w:val="Body Text Indent 2"/>
    <w:basedOn w:val="Normale"/>
    <w:semiHidden/>
    <w:pPr>
      <w:ind w:right="-1" w:firstLine="567"/>
      <w:jc w:val="both"/>
    </w:pPr>
    <w:rPr>
      <w:sz w:val="24"/>
    </w:rPr>
  </w:style>
  <w:style w:type="paragraph" w:customStyle="1" w:styleId="Corpodeltesto">
    <w:name w:val="Corpo del testo"/>
    <w:basedOn w:val="Normale"/>
    <w:semiHidden/>
    <w:pPr>
      <w:tabs>
        <w:tab w:val="center" w:pos="4820"/>
        <w:tab w:val="center" w:pos="7513"/>
      </w:tabs>
      <w:jc w:val="center"/>
    </w:pPr>
    <w:rPr>
      <w:sz w:val="22"/>
    </w:rPr>
  </w:style>
  <w:style w:type="paragraph" w:styleId="Rientrocorpodeltesto3">
    <w:name w:val="Body Text Indent 3"/>
    <w:basedOn w:val="Normale"/>
    <w:semiHidden/>
    <w:pPr>
      <w:ind w:left="56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Nessunaspaziatura">
    <w:name w:val="No Spacing"/>
    <w:link w:val="NessunaspaziaturaCarattere"/>
    <w:uiPriority w:val="1"/>
    <w:qFormat/>
    <w:rsid w:val="002A6BB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2A6BB6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BB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A6BB6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EE5B93"/>
    <w:rPr>
      <w:lang w:eastAsia="en-US"/>
    </w:rPr>
  </w:style>
  <w:style w:type="table" w:styleId="Grigliatabella">
    <w:name w:val="Table Grid"/>
    <w:basedOn w:val="Tabellanormale"/>
    <w:uiPriority w:val="59"/>
    <w:rsid w:val="002B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4A09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4A0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A4A09"/>
    <w:rPr>
      <w:vertAlign w:val="superscript"/>
    </w:rPr>
  </w:style>
  <w:style w:type="paragraph" w:customStyle="1" w:styleId="Grigliachiara-Colore31">
    <w:name w:val="Griglia chiara - Colore 31"/>
    <w:basedOn w:val="Normale"/>
    <w:uiPriority w:val="34"/>
    <w:qFormat/>
    <w:rsid w:val="009830E8"/>
    <w:pPr>
      <w:ind w:left="708"/>
    </w:pPr>
  </w:style>
  <w:style w:type="table" w:styleId="Sfondoacolori-Colore2">
    <w:name w:val="Colorful Shading Accent 2"/>
    <w:basedOn w:val="Tabellanormale"/>
    <w:uiPriority w:val="62"/>
    <w:rsid w:val="007F6A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fondochiaro-Colore6">
    <w:name w:val="Light Shading Accent 6"/>
    <w:basedOn w:val="Tabellanormale"/>
    <w:uiPriority w:val="61"/>
    <w:rsid w:val="00D24D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itolosommario1">
    <w:name w:val="Titolo sommario1"/>
    <w:basedOn w:val="Tabellanormale"/>
    <w:uiPriority w:val="67"/>
    <w:qFormat/>
    <w:rsid w:val="00D24D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Enfasiintensa1">
    <w:name w:val="Enfasi intensa1"/>
    <w:basedOn w:val="Tabellanormale"/>
    <w:uiPriority w:val="71"/>
    <w:qFormat/>
    <w:rsid w:val="00D24D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2-Colore3">
    <w:name w:val="Medium Grid 2 Accent 3"/>
    <w:basedOn w:val="Tabellanormale"/>
    <w:uiPriority w:val="69"/>
    <w:rsid w:val="00D24D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IntestazioneCarattere">
    <w:name w:val="Intestazione Carattere"/>
    <w:link w:val="Intestazione"/>
    <w:uiPriority w:val="99"/>
    <w:rsid w:val="003C156B"/>
    <w:rPr>
      <w:lang w:eastAsia="en-US"/>
    </w:rPr>
  </w:style>
  <w:style w:type="paragraph" w:customStyle="1" w:styleId="Default">
    <w:name w:val="Default"/>
    <w:rsid w:val="007C63FE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6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1276"/>
        <w:tab w:val="left" w:pos="3544"/>
        <w:tab w:val="left" w:pos="5387"/>
      </w:tabs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ind w:firstLine="851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snapToGrid w:val="0"/>
      <w:color w:val="000000"/>
      <w:sz w:val="24"/>
      <w:lang w:eastAsia="it-IT"/>
    </w:rPr>
  </w:style>
  <w:style w:type="paragraph" w:styleId="Titolo6">
    <w:name w:val="heading 6"/>
    <w:basedOn w:val="Normale"/>
    <w:next w:val="Normale"/>
    <w:qFormat/>
    <w:pPr>
      <w:keepNext/>
      <w:ind w:left="568"/>
      <w:jc w:val="both"/>
      <w:outlineLvl w:val="5"/>
    </w:pPr>
    <w:rPr>
      <w:rFonts w:ascii="Century Gothic" w:hAnsi="Century Gothic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ind w:left="567"/>
      <w:outlineLvl w:val="7"/>
    </w:pPr>
    <w:rPr>
      <w:rFonts w:ascii="Century Gothic" w:hAnsi="Century Gothic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">
    <w:name w:val="par"/>
    <w:basedOn w:val="Normale"/>
    <w:pPr>
      <w:ind w:firstLine="851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ravadoc">
    <w:name w:val="ravadoc"/>
    <w:pPr>
      <w:jc w:val="both"/>
    </w:pPr>
    <w:rPr>
      <w:sz w:val="28"/>
      <w:lang w:eastAsia="en-US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center" w:pos="851"/>
      </w:tabs>
      <w:jc w:val="center"/>
    </w:pPr>
    <w:rPr>
      <w:b/>
      <w:i/>
      <w:color w:val="FF0000"/>
      <w:sz w:val="40"/>
    </w:rPr>
  </w:style>
  <w:style w:type="paragraph" w:styleId="Rientrocorpodeltesto2">
    <w:name w:val="Body Text Indent 2"/>
    <w:basedOn w:val="Normale"/>
    <w:semiHidden/>
    <w:pPr>
      <w:ind w:right="-1" w:firstLine="567"/>
      <w:jc w:val="both"/>
    </w:pPr>
    <w:rPr>
      <w:sz w:val="24"/>
    </w:rPr>
  </w:style>
  <w:style w:type="paragraph" w:customStyle="1" w:styleId="Corpodeltesto">
    <w:name w:val="Corpo del testo"/>
    <w:basedOn w:val="Normale"/>
    <w:semiHidden/>
    <w:pPr>
      <w:tabs>
        <w:tab w:val="center" w:pos="4820"/>
        <w:tab w:val="center" w:pos="7513"/>
      </w:tabs>
      <w:jc w:val="center"/>
    </w:pPr>
    <w:rPr>
      <w:sz w:val="22"/>
    </w:rPr>
  </w:style>
  <w:style w:type="paragraph" w:styleId="Rientrocorpodeltesto3">
    <w:name w:val="Body Text Indent 3"/>
    <w:basedOn w:val="Normale"/>
    <w:semiHidden/>
    <w:pPr>
      <w:ind w:left="56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Nessunaspaziatura">
    <w:name w:val="No Spacing"/>
    <w:link w:val="NessunaspaziaturaCarattere"/>
    <w:uiPriority w:val="1"/>
    <w:qFormat/>
    <w:rsid w:val="002A6BB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2A6BB6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BB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A6BB6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EE5B93"/>
    <w:rPr>
      <w:lang w:eastAsia="en-US"/>
    </w:rPr>
  </w:style>
  <w:style w:type="table" w:styleId="Grigliatabella">
    <w:name w:val="Table Grid"/>
    <w:basedOn w:val="Tabellanormale"/>
    <w:uiPriority w:val="59"/>
    <w:rsid w:val="002B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4A09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4A0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A4A09"/>
    <w:rPr>
      <w:vertAlign w:val="superscript"/>
    </w:rPr>
  </w:style>
  <w:style w:type="paragraph" w:customStyle="1" w:styleId="Grigliachiara-Colore31">
    <w:name w:val="Griglia chiara - Colore 31"/>
    <w:basedOn w:val="Normale"/>
    <w:uiPriority w:val="34"/>
    <w:qFormat/>
    <w:rsid w:val="009830E8"/>
    <w:pPr>
      <w:ind w:left="708"/>
    </w:pPr>
  </w:style>
  <w:style w:type="table" w:styleId="Sfondoacolori-Colore2">
    <w:name w:val="Colorful Shading Accent 2"/>
    <w:basedOn w:val="Tabellanormale"/>
    <w:uiPriority w:val="62"/>
    <w:rsid w:val="007F6A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fondochiaro-Colore6">
    <w:name w:val="Light Shading Accent 6"/>
    <w:basedOn w:val="Tabellanormale"/>
    <w:uiPriority w:val="61"/>
    <w:rsid w:val="00D24D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itolosommario1">
    <w:name w:val="Titolo sommario1"/>
    <w:basedOn w:val="Tabellanormale"/>
    <w:uiPriority w:val="67"/>
    <w:qFormat/>
    <w:rsid w:val="00D24D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Enfasiintensa1">
    <w:name w:val="Enfasi intensa1"/>
    <w:basedOn w:val="Tabellanormale"/>
    <w:uiPriority w:val="71"/>
    <w:qFormat/>
    <w:rsid w:val="00D24D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2-Colore3">
    <w:name w:val="Medium Grid 2 Accent 3"/>
    <w:basedOn w:val="Tabellanormale"/>
    <w:uiPriority w:val="69"/>
    <w:rsid w:val="00D24D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IntestazioneCarattere">
    <w:name w:val="Intestazione Carattere"/>
    <w:link w:val="Intestazione"/>
    <w:uiPriority w:val="99"/>
    <w:rsid w:val="003C156B"/>
    <w:rPr>
      <w:lang w:eastAsia="en-US"/>
    </w:rPr>
  </w:style>
  <w:style w:type="paragraph" w:customStyle="1" w:styleId="Default">
    <w:name w:val="Default"/>
    <w:rsid w:val="007C63FE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6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FDA8-1A19-42F3-B7BD-68001BE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251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RELAZIONE DEL DIRIGENTE</vt:lpstr>
    </vt:vector>
  </TitlesOfParts>
  <Company>Servizio Elettorale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RELAZIONE DEL DIRIGENTE</dc:title>
  <dc:subject/>
  <dc:creator>Dott. Roberto Nuvolari</dc:creator>
  <cp:keywords/>
  <cp:lastModifiedBy>Marcella Massa</cp:lastModifiedBy>
  <cp:revision>5</cp:revision>
  <cp:lastPrinted>2011-07-27T10:58:00Z</cp:lastPrinted>
  <dcterms:created xsi:type="dcterms:W3CDTF">2019-10-13T22:30:00Z</dcterms:created>
  <dcterms:modified xsi:type="dcterms:W3CDTF">2019-10-14T08:05:00Z</dcterms:modified>
</cp:coreProperties>
</file>